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6F" w:rsidRPr="007B21CA" w:rsidRDefault="005D446F" w:rsidP="005D446F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7B21C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5D446F" w:rsidRPr="007B21CA" w:rsidRDefault="005D446F" w:rsidP="005D446F">
      <w:pPr>
        <w:autoSpaceDE w:val="0"/>
        <w:autoSpaceDN w:val="0"/>
        <w:spacing w:before="670" w:after="0" w:line="230" w:lineRule="auto"/>
        <w:ind w:right="2378"/>
        <w:jc w:val="right"/>
        <w:rPr>
          <w:lang w:val="ru-RU"/>
        </w:rPr>
      </w:pP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Оренбургской области</w:t>
      </w:r>
    </w:p>
    <w:p w:rsidR="005D446F" w:rsidRPr="007B21CA" w:rsidRDefault="005D446F" w:rsidP="005D446F">
      <w:pPr>
        <w:tabs>
          <w:tab w:val="left" w:pos="3476"/>
        </w:tabs>
        <w:autoSpaceDE w:val="0"/>
        <w:autoSpaceDN w:val="0"/>
        <w:spacing w:before="670" w:after="0" w:line="262" w:lineRule="auto"/>
        <w:ind w:left="516" w:right="144"/>
        <w:rPr>
          <w:lang w:val="ru-RU"/>
        </w:rPr>
      </w:pP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Администрация муниципального образования Соль-</w:t>
      </w:r>
      <w:proofErr w:type="spellStart"/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Илецкий</w:t>
      </w:r>
      <w:proofErr w:type="spellEnd"/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 xml:space="preserve"> городской округ Оренбургской </w:t>
      </w:r>
      <w:r w:rsidRPr="007B21CA">
        <w:rPr>
          <w:lang w:val="ru-RU"/>
        </w:rPr>
        <w:tab/>
      </w: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области Управление образования</w:t>
      </w:r>
    </w:p>
    <w:p w:rsidR="005D446F" w:rsidRDefault="005D446F" w:rsidP="005D446F">
      <w:pPr>
        <w:autoSpaceDE w:val="0"/>
        <w:autoSpaceDN w:val="0"/>
        <w:spacing w:before="672" w:after="1376" w:line="230" w:lineRule="auto"/>
        <w:ind w:right="3424"/>
        <w:jc w:val="right"/>
      </w:pPr>
      <w:r>
        <w:rPr>
          <w:rFonts w:ascii="Times New Roman" w:eastAsia="Times New Roman" w:hAnsi="Times New Roman"/>
          <w:color w:val="000000"/>
          <w:sz w:val="24"/>
        </w:rPr>
        <w:t>МОАУ "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Григорьевская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820"/>
        <w:gridCol w:w="3500"/>
      </w:tblGrid>
      <w:tr w:rsidR="005D446F" w:rsidTr="0090710E">
        <w:trPr>
          <w:trHeight w:hRule="exact" w:val="276"/>
        </w:trPr>
        <w:tc>
          <w:tcPr>
            <w:tcW w:w="2802" w:type="dxa"/>
            <w:tcMar>
              <w:left w:w="0" w:type="dxa"/>
              <w:right w:w="0" w:type="dxa"/>
            </w:tcMar>
          </w:tcPr>
          <w:p w:rsidR="005D446F" w:rsidRDefault="005D446F" w:rsidP="0090710E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5D446F" w:rsidRDefault="005D446F" w:rsidP="0090710E">
            <w:pPr>
              <w:autoSpaceDE w:val="0"/>
              <w:autoSpaceDN w:val="0"/>
              <w:spacing w:before="50" w:after="0" w:line="230" w:lineRule="auto"/>
              <w:ind w:left="7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5D446F" w:rsidRDefault="005D446F" w:rsidP="0090710E">
            <w:pPr>
              <w:autoSpaceDE w:val="0"/>
              <w:autoSpaceDN w:val="0"/>
              <w:spacing w:before="5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5D446F" w:rsidTr="0090710E">
        <w:trPr>
          <w:trHeight w:hRule="exact" w:val="202"/>
        </w:trPr>
        <w:tc>
          <w:tcPr>
            <w:tcW w:w="2802" w:type="dxa"/>
            <w:tcMar>
              <w:left w:w="0" w:type="dxa"/>
              <w:right w:w="0" w:type="dxa"/>
            </w:tcMar>
          </w:tcPr>
          <w:p w:rsidR="005D446F" w:rsidRDefault="005D446F" w:rsidP="0090710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  <w:r w:rsidRPr="009942B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МО учителей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русского языка</w:t>
            </w:r>
          </w:p>
          <w:p w:rsidR="005D446F" w:rsidRDefault="005D446F" w:rsidP="0090710E">
            <w:pPr>
              <w:autoSpaceDE w:val="0"/>
              <w:autoSpaceDN w:val="0"/>
              <w:spacing w:after="0" w:line="230" w:lineRule="auto"/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</w:pPr>
          </w:p>
          <w:p w:rsidR="005D446F" w:rsidRPr="009942B9" w:rsidRDefault="005D446F" w:rsidP="0090710E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 w:rsidRPr="009942B9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истории и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5D446F" w:rsidRDefault="005D446F" w:rsidP="0090710E">
            <w:pPr>
              <w:autoSpaceDE w:val="0"/>
              <w:autoSpaceDN w:val="0"/>
              <w:spacing w:after="0" w:line="230" w:lineRule="auto"/>
              <w:ind w:left="71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УВР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5D446F" w:rsidRDefault="005D446F" w:rsidP="0090710E">
            <w:pPr>
              <w:autoSpaceDE w:val="0"/>
              <w:autoSpaceDN w:val="0"/>
              <w:spacing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  <w:proofErr w:type="spellEnd"/>
          </w:p>
        </w:tc>
      </w:tr>
      <w:tr w:rsidR="005D446F" w:rsidTr="0090710E">
        <w:trPr>
          <w:trHeight w:hRule="exact" w:val="480"/>
        </w:trPr>
        <w:tc>
          <w:tcPr>
            <w:tcW w:w="2802" w:type="dxa"/>
            <w:tcMar>
              <w:left w:w="0" w:type="dxa"/>
              <w:right w:w="0" w:type="dxa"/>
            </w:tcMar>
          </w:tcPr>
          <w:p w:rsidR="005D446F" w:rsidRPr="009942B9" w:rsidRDefault="005D446F" w:rsidP="0090710E">
            <w:pPr>
              <w:autoSpaceDE w:val="0"/>
              <w:autoSpaceDN w:val="0"/>
              <w:spacing w:after="0" w:line="23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94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 </w:t>
            </w:r>
            <w:proofErr w:type="spellStart"/>
            <w:r w:rsidRPr="00994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литературы</w:t>
            </w:r>
            <w:proofErr w:type="gramStart"/>
            <w:r w:rsidRPr="00994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,и</w:t>
            </w:r>
            <w:proofErr w:type="gramEnd"/>
            <w:r w:rsidRPr="00994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стории</w:t>
            </w:r>
            <w:proofErr w:type="spellEnd"/>
            <w:r w:rsidRPr="009942B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 обществознания</w:t>
            </w:r>
          </w:p>
        </w:tc>
        <w:tc>
          <w:tcPr>
            <w:tcW w:w="3820" w:type="dxa"/>
            <w:tcMar>
              <w:left w:w="0" w:type="dxa"/>
              <w:right w:w="0" w:type="dxa"/>
            </w:tcMar>
          </w:tcPr>
          <w:p w:rsidR="005D446F" w:rsidRDefault="005D446F" w:rsidP="0090710E">
            <w:pPr>
              <w:autoSpaceDE w:val="0"/>
              <w:autoSpaceDN w:val="0"/>
              <w:spacing w:before="194" w:after="0" w:line="230" w:lineRule="auto"/>
              <w:ind w:left="7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Сарычева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И.А.</w:t>
            </w:r>
          </w:p>
        </w:tc>
        <w:tc>
          <w:tcPr>
            <w:tcW w:w="3500" w:type="dxa"/>
            <w:tcMar>
              <w:left w:w="0" w:type="dxa"/>
              <w:right w:w="0" w:type="dxa"/>
            </w:tcMar>
          </w:tcPr>
          <w:p w:rsidR="005D446F" w:rsidRDefault="005D446F" w:rsidP="0090710E">
            <w:pPr>
              <w:autoSpaceDE w:val="0"/>
              <w:autoSpaceDN w:val="0"/>
              <w:spacing w:before="1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Бражникова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В.М.</w:t>
            </w:r>
          </w:p>
        </w:tc>
      </w:tr>
    </w:tbl>
    <w:p w:rsidR="005D446F" w:rsidRDefault="005D446F" w:rsidP="005D446F">
      <w:pPr>
        <w:autoSpaceDE w:val="0"/>
        <w:autoSpaceDN w:val="0"/>
        <w:spacing w:after="0" w:line="62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2740"/>
        <w:gridCol w:w="3280"/>
      </w:tblGrid>
      <w:tr w:rsidR="005D446F" w:rsidTr="0090710E">
        <w:trPr>
          <w:trHeight w:hRule="exact" w:val="358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5D446F" w:rsidRDefault="005D446F" w:rsidP="0090710E">
            <w:pPr>
              <w:autoSpaceDE w:val="0"/>
              <w:autoSpaceDN w:val="0"/>
              <w:spacing w:before="60" w:after="0" w:line="23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Учитель</w:t>
            </w:r>
            <w:proofErr w:type="spellEnd"/>
          </w:p>
        </w:tc>
        <w:tc>
          <w:tcPr>
            <w:tcW w:w="2740" w:type="dxa"/>
            <w:tcMar>
              <w:left w:w="0" w:type="dxa"/>
              <w:right w:w="0" w:type="dxa"/>
            </w:tcMar>
          </w:tcPr>
          <w:p w:rsidR="005D446F" w:rsidRPr="002C0A87" w:rsidRDefault="005D446F" w:rsidP="0090710E">
            <w:pPr>
              <w:autoSpaceDE w:val="0"/>
              <w:autoSpaceDN w:val="0"/>
              <w:spacing w:before="60" w:after="0" w:line="230" w:lineRule="auto"/>
              <w:ind w:left="456"/>
              <w:rPr>
                <w:lang w:val="ru-RU"/>
              </w:rPr>
            </w:pP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5D446F" w:rsidRPr="00372CD1" w:rsidRDefault="005D446F" w:rsidP="0090710E">
            <w:pPr>
              <w:autoSpaceDE w:val="0"/>
              <w:autoSpaceDN w:val="0"/>
              <w:spacing w:before="60" w:after="0" w:line="230" w:lineRule="auto"/>
              <w:jc w:val="center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2C0A8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ОД-129</w:t>
            </w:r>
          </w:p>
        </w:tc>
      </w:tr>
      <w:tr w:rsidR="005D446F" w:rsidRPr="00372CD1" w:rsidTr="0090710E">
        <w:trPr>
          <w:trHeight w:hRule="exact" w:val="396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5D446F" w:rsidRPr="009942B9" w:rsidRDefault="005D446F" w:rsidP="0090710E">
            <w:pPr>
              <w:autoSpaceDE w:val="0"/>
              <w:autoSpaceDN w:val="0"/>
              <w:spacing w:before="110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Красильник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Г.А.</w:t>
            </w:r>
          </w:p>
        </w:tc>
        <w:tc>
          <w:tcPr>
            <w:tcW w:w="2740" w:type="dxa"/>
            <w:tcMar>
              <w:left w:w="0" w:type="dxa"/>
              <w:right w:w="0" w:type="dxa"/>
            </w:tcMar>
          </w:tcPr>
          <w:p w:rsidR="005D446F" w:rsidRPr="00372CD1" w:rsidRDefault="005D446F" w:rsidP="0090710E">
            <w:pPr>
              <w:autoSpaceDE w:val="0"/>
              <w:autoSpaceDN w:val="0"/>
              <w:spacing w:before="110" w:after="0" w:line="230" w:lineRule="auto"/>
              <w:ind w:left="456"/>
              <w:rPr>
                <w:lang w:val="ru-RU"/>
              </w:rPr>
            </w:pPr>
            <w:r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</w:t>
            </w:r>
            <w:r w:rsidR="002C0A8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г.   </w:t>
            </w:r>
          </w:p>
        </w:tc>
        <w:tc>
          <w:tcPr>
            <w:tcW w:w="3280" w:type="dxa"/>
            <w:tcMar>
              <w:left w:w="0" w:type="dxa"/>
              <w:right w:w="0" w:type="dxa"/>
            </w:tcMar>
          </w:tcPr>
          <w:p w:rsidR="005D446F" w:rsidRPr="00372CD1" w:rsidRDefault="005D446F" w:rsidP="0090710E">
            <w:pPr>
              <w:autoSpaceDE w:val="0"/>
              <w:autoSpaceDN w:val="0"/>
              <w:spacing w:before="110" w:after="0" w:line="230" w:lineRule="auto"/>
              <w:ind w:right="1406"/>
              <w:jc w:val="right"/>
              <w:rPr>
                <w:lang w:val="ru-RU"/>
              </w:rPr>
            </w:pPr>
            <w:r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от "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30</w:t>
            </w:r>
            <w:r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" </w:t>
            </w:r>
            <w:r w:rsidR="002C0A87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августа 2023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</w:t>
            </w:r>
            <w:r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</w:t>
            </w:r>
            <w:r w:rsidRPr="00372CD1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г.</w:t>
            </w:r>
          </w:p>
        </w:tc>
      </w:tr>
    </w:tbl>
    <w:p w:rsidR="005D446F" w:rsidRPr="00372CD1" w:rsidRDefault="005D446F" w:rsidP="005D446F">
      <w:pPr>
        <w:autoSpaceDE w:val="0"/>
        <w:autoSpaceDN w:val="0"/>
        <w:spacing w:before="122" w:after="0" w:line="230" w:lineRule="auto"/>
        <w:rPr>
          <w:lang w:val="ru-RU"/>
        </w:rPr>
      </w:pPr>
      <w:r w:rsidRPr="00372CD1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Протокол №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</w:t>
      </w:r>
    </w:p>
    <w:p w:rsidR="005D446F" w:rsidRPr="00372CD1" w:rsidRDefault="002C0A87" w:rsidP="005D446F">
      <w:pPr>
        <w:autoSpaceDE w:val="0"/>
        <w:autoSpaceDN w:val="0"/>
        <w:spacing w:before="18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«28» августа 2023</w:t>
      </w:r>
      <w:r w:rsidR="005D446F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г.</w:t>
      </w:r>
    </w:p>
    <w:p w:rsidR="005D446F" w:rsidRPr="00372CD1" w:rsidRDefault="005D446F" w:rsidP="005D446F">
      <w:pPr>
        <w:autoSpaceDE w:val="0"/>
        <w:autoSpaceDN w:val="0"/>
        <w:spacing w:before="1038" w:after="0" w:line="262" w:lineRule="auto"/>
        <w:ind w:left="3744" w:right="3600"/>
        <w:jc w:val="center"/>
        <w:rPr>
          <w:lang w:val="ru-RU"/>
        </w:rPr>
      </w:pPr>
      <w:r w:rsidRPr="00372CD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372CD1">
        <w:rPr>
          <w:lang w:val="ru-RU"/>
        </w:rPr>
        <w:br/>
      </w:r>
      <w:r w:rsidRPr="00372CD1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1569733</w:t>
      </w:r>
      <w:r w:rsidRPr="00372CD1">
        <w:rPr>
          <w:rFonts w:ascii="Times New Roman" w:eastAsia="Times New Roman" w:hAnsi="Times New Roman"/>
          <w:b/>
          <w:color w:val="000000"/>
          <w:sz w:val="24"/>
          <w:lang w:val="ru-RU"/>
        </w:rPr>
        <w:t>)</w:t>
      </w:r>
    </w:p>
    <w:p w:rsidR="005D446F" w:rsidRPr="007B21CA" w:rsidRDefault="005D446F" w:rsidP="005D446F">
      <w:pPr>
        <w:autoSpaceDE w:val="0"/>
        <w:autoSpaceDN w:val="0"/>
        <w:spacing w:before="166" w:after="0" w:line="262" w:lineRule="auto"/>
        <w:ind w:left="2160" w:right="1872"/>
        <w:jc w:val="center"/>
        <w:rPr>
          <w:lang w:val="ru-RU"/>
        </w:rPr>
      </w:pP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учебного курса</w:t>
      </w:r>
      <w:r w:rsidRPr="007B21CA">
        <w:rPr>
          <w:lang w:val="ru-RU"/>
        </w:rPr>
        <w:br/>
      </w: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«Основы духовно-нравственной культуры народов России»</w:t>
      </w:r>
    </w:p>
    <w:p w:rsidR="005D446F" w:rsidRDefault="005D446F" w:rsidP="005D446F">
      <w:pPr>
        <w:autoSpaceDE w:val="0"/>
        <w:autoSpaceDN w:val="0"/>
        <w:spacing w:before="672" w:after="0" w:line="262" w:lineRule="auto"/>
        <w:ind w:left="3024" w:right="259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для 5</w:t>
      </w: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основного общего образования </w:t>
      </w:r>
      <w:r w:rsidRPr="007B21CA">
        <w:rPr>
          <w:lang w:val="ru-RU"/>
        </w:rPr>
        <w:br/>
      </w:r>
      <w:r w:rsidRPr="007B21C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5D446F" w:rsidRDefault="005D446F" w:rsidP="005D446F">
      <w:pPr>
        <w:autoSpaceDE w:val="0"/>
        <w:autoSpaceDN w:val="0"/>
        <w:spacing w:before="672" w:after="0" w:line="262" w:lineRule="auto"/>
        <w:ind w:left="3024" w:right="2592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lang w:val="ru-RU"/>
        </w:rPr>
        <w:t xml:space="preserve">                                                                   </w:t>
      </w:r>
    </w:p>
    <w:p w:rsidR="005D446F" w:rsidRPr="007B21CA" w:rsidRDefault="002C0A87" w:rsidP="005D446F">
      <w:pPr>
        <w:autoSpaceDE w:val="0"/>
        <w:autoSpaceDN w:val="0"/>
        <w:spacing w:before="672" w:after="0" w:line="262" w:lineRule="auto"/>
        <w:ind w:left="3024" w:right="2592"/>
        <w:jc w:val="center"/>
        <w:rPr>
          <w:lang w:val="ru-RU"/>
        </w:rPr>
        <w:sectPr w:rsidR="005D446F" w:rsidRPr="007B21CA">
          <w:pgSz w:w="11900" w:h="16840"/>
          <w:pgMar w:top="298" w:right="882" w:bottom="1268" w:left="738" w:header="720" w:footer="720" w:gutter="0"/>
          <w:cols w:space="720" w:equalWidth="0">
            <w:col w:w="10280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Григорьевка 2023</w:t>
      </w:r>
    </w:p>
    <w:p w:rsidR="009F07BF" w:rsidRDefault="009F07BF">
      <w:pPr>
        <w:rPr>
          <w:lang w:val="ru-RU"/>
        </w:rPr>
      </w:pPr>
    </w:p>
    <w:p w:rsidR="009F07BF" w:rsidRDefault="009F07BF">
      <w:pPr>
        <w:rPr>
          <w:lang w:val="ru-RU"/>
        </w:rPr>
      </w:pPr>
    </w:p>
    <w:p w:rsidR="009F07BF" w:rsidRPr="00A2051C" w:rsidRDefault="009F07BF">
      <w:pPr>
        <w:rPr>
          <w:lang w:val="ru-RU"/>
        </w:rPr>
        <w:sectPr w:rsidR="009F07BF" w:rsidRPr="00A2051C">
          <w:pgSz w:w="11900" w:h="16840"/>
          <w:pgMar w:top="298" w:right="882" w:bottom="1268" w:left="738" w:header="720" w:footer="720" w:gutter="0"/>
          <w:cols w:space="720" w:equalWidth="0">
            <w:col w:w="10280" w:space="0"/>
          </w:cols>
          <w:docGrid w:linePitch="360"/>
        </w:sectPr>
      </w:pPr>
    </w:p>
    <w:p w:rsidR="00171E1B" w:rsidRPr="00471FE6" w:rsidRDefault="00106CD3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71E1B" w:rsidRPr="00471FE6" w:rsidRDefault="00106CD3">
      <w:pPr>
        <w:autoSpaceDE w:val="0"/>
        <w:autoSpaceDN w:val="0"/>
        <w:spacing w:before="346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КУРСА «ОСНОВЫ ДУХОВНО-НРАВСТВЕННОЙ КУЛЬТУРЫ НАРОДОВ РОССИИ»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166" w:after="0" w:line="286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Программа по предметной области «Основы духовно-нравственной культуры народов России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»(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далее  — ОДНКНР) для 5 классов образовательных организаций составлена в соответствии с: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требованиями Федерального государственного образовательного стандарта основного общего образования (ФГОС ООО) (утверждён приказом  Министерства просвещения Российской Федерации от 31 мая 2021 г. № 287);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требованиями к результатам освоения программы основного общего образования (личностным,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предметным);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основными подходами к развитию и формированию универсальных учебных действий (УУД) для основного общего образования.</w:t>
      </w:r>
    </w:p>
    <w:p w:rsidR="00171E1B" w:rsidRPr="00471FE6" w:rsidRDefault="00106CD3">
      <w:pPr>
        <w:autoSpaceDE w:val="0"/>
        <w:autoSpaceDN w:val="0"/>
        <w:spacing w:before="70" w:after="0" w:line="286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необходимость формирования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</w:p>
    <w:p w:rsidR="00171E1B" w:rsidRPr="00471FE6" w:rsidRDefault="00106CD3">
      <w:pPr>
        <w:autoSpaceDE w:val="0"/>
        <w:autoSpaceDN w:val="0"/>
        <w:spacing w:before="70" w:after="0"/>
        <w:ind w:right="720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 — один из ключевых национальных приоритетов Российской Федерации, способствующих дальнейшей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развитию российского общества, формированию гражданской идентичности у подрастающих поколений.</w:t>
      </w:r>
    </w:p>
    <w:p w:rsidR="00171E1B" w:rsidRPr="00471FE6" w:rsidRDefault="00106CD3">
      <w:pPr>
        <w:autoSpaceDE w:val="0"/>
        <w:autoSpaceDN w:val="0"/>
        <w:spacing w:before="70" w:after="0" w:line="286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 июля 2021 г. № 400, пункт 91), к традиционным российским духовно-нравственным ценностям относятся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историческая память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преемственность поколений, единство народов России. Именно традиционные российские духовно-нравственные ценности объединяют Россию как многонациональное и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многоконфессиональное государство, лежат в основе представлений о гражданской идентичности как ключевом ориентире духовно-нравственного развития обучающихся.</w:t>
      </w:r>
    </w:p>
    <w:p w:rsidR="00171E1B" w:rsidRPr="00471FE6" w:rsidRDefault="00106CD3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Центральная идея гражданской идентичности — образ будущего нашей страны, который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формируется с учётом национальных и стратегических приоритетов российского общества,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культурно-исторических традиций всех народов России, духовно-нравственных ценностей, присущих ей на протяжении всей её истории.</w:t>
      </w:r>
    </w:p>
    <w:p w:rsidR="00171E1B" w:rsidRPr="00471FE6" w:rsidRDefault="00106CD3" w:rsidP="00A12C7F">
      <w:pPr>
        <w:autoSpaceDE w:val="0"/>
        <w:autoSpaceDN w:val="0"/>
        <w:spacing w:before="70" w:after="0" w:line="283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духовно-нравственные ценности.</w:t>
      </w:r>
    </w:p>
    <w:p w:rsidR="00171E1B" w:rsidRPr="00471FE6" w:rsidRDefault="00106CD3" w:rsidP="00A12C7F">
      <w:pPr>
        <w:autoSpaceDE w:val="0"/>
        <w:autoSpaceDN w:val="0"/>
        <w:spacing w:after="0" w:line="271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Не менее важно отметить, что данный курс формируется и преподаётся в соответствии с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принципами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культуросообразности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научности содержания и подхода к отбору информации, соответствия требованиям возрастной педагогики и психологии.</w:t>
      </w:r>
    </w:p>
    <w:p w:rsidR="00171E1B" w:rsidRPr="00471FE6" w:rsidRDefault="00106CD3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самопрезентации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исторические и современные особенности духовно-нравственного развития народов России.</w:t>
      </w:r>
    </w:p>
    <w:p w:rsidR="00171E1B" w:rsidRPr="00471FE6" w:rsidRDefault="00106CD3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вств к Р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одине (осознание себя как гражданина своего Отечества), формирование исторической памяти.</w:t>
      </w:r>
    </w:p>
    <w:p w:rsidR="00171E1B" w:rsidRPr="00471FE6" w:rsidRDefault="00106CD3">
      <w:pPr>
        <w:autoSpaceDE w:val="0"/>
        <w:autoSpaceDN w:val="0"/>
        <w:spacing w:before="72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Материал курса представлен через актуализацию макроуровня (Россия в целом как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многонациональное,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поликонфессиональное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государство, с едиными для всех законами,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общероссийскими духовно-нравственными и культурными ценностями) на микроуровне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 как личность).</w:t>
      </w:r>
    </w:p>
    <w:p w:rsidR="00171E1B" w:rsidRPr="00471FE6" w:rsidRDefault="00106CD3">
      <w:pPr>
        <w:autoSpaceDE w:val="0"/>
        <w:autoSpaceDN w:val="0"/>
        <w:spacing w:before="70" w:after="0" w:line="27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</w:t>
      </w:r>
      <w:proofErr w:type="spellStart"/>
      <w:r w:rsidRPr="00471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культурологичности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</w:p>
    <w:p w:rsidR="00171E1B" w:rsidRPr="00471FE6" w:rsidRDefault="00106CD3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научности подходов и содержания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культурообразующих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элементов и формирования познавательного интереса к этнокультурным и религиозным феноменам.</w:t>
      </w:r>
    </w:p>
    <w:p w:rsidR="00171E1B" w:rsidRPr="00471FE6" w:rsidRDefault="00106CD3">
      <w:pPr>
        <w:autoSpaceDE w:val="0"/>
        <w:autoSpaceDN w:val="0"/>
        <w:spacing w:before="70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Принцип соответствия требованиям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возрастной педагогики и психологии включает отбор тем и содержания курса согласно приоритетным зонам ближайшего развития, когнитивным способностям и социальным потребностям обучающихся, содержанию гуманитарных и общественно-научных учебных предметов.</w:t>
      </w:r>
    </w:p>
    <w:p w:rsidR="00171E1B" w:rsidRPr="00471FE6" w:rsidRDefault="00106CD3">
      <w:pPr>
        <w:autoSpaceDE w:val="0"/>
        <w:autoSpaceDN w:val="0"/>
        <w:spacing w:before="70" w:after="0" w:line="28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Принцип формирования гражданского самосознания и общероссийской гражданской </w:t>
      </w:r>
      <w:proofErr w:type="gramStart"/>
      <w:r w:rsidRPr="00471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идентичности</w:t>
      </w:r>
      <w:proofErr w:type="gramEnd"/>
      <w:r w:rsidRPr="00471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надконфессионального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гражданского единства народов России как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основополагающего элемента в воспитании патриотизма и любви к Родине.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</w:p>
    <w:p w:rsidR="00171E1B" w:rsidRPr="00471FE6" w:rsidRDefault="00106CD3">
      <w:pPr>
        <w:autoSpaceDE w:val="0"/>
        <w:autoSpaceDN w:val="0"/>
        <w:spacing w:before="264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ЦЕЛИ И ЗАДАЧИ ИЗУЧЕНИЯ УЧЕБНОГО КУРСА «ОСНОВЫ ДУХОВНО-НРАВСТВЕННОЙ КУЛЬТУРЫ НАРОДОВ РОССИИ»</w:t>
      </w:r>
    </w:p>
    <w:p w:rsidR="00171E1B" w:rsidRPr="00471FE6" w:rsidRDefault="00106CD3">
      <w:pPr>
        <w:autoSpaceDE w:val="0"/>
        <w:autoSpaceDN w:val="0"/>
        <w:spacing w:before="16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Целями 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изучения учебного курса являются:</w:t>
      </w:r>
    </w:p>
    <w:p w:rsidR="00171E1B" w:rsidRPr="00471FE6" w:rsidRDefault="00106CD3">
      <w:pPr>
        <w:autoSpaceDE w:val="0"/>
        <w:autoSpaceDN w:val="0"/>
        <w:spacing w:before="178" w:after="0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этноконфессионального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сохранение уважения к ценностям и убеждениям представителей разных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98" w:right="654" w:bottom="398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национальностей и вероисповеданий, а также способности к диалогу с представителями других культур и мировоззрений;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идентификация собственной личности как полноправного субъекта культурного, исторического и цивилизационного развития страны.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Цели курса определяют следующие </w:t>
      </w: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задачи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171E1B" w:rsidRPr="00471FE6" w:rsidRDefault="00106CD3">
      <w:pPr>
        <w:autoSpaceDE w:val="0"/>
        <w:autoSpaceDN w:val="0"/>
        <w:spacing w:before="17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овладение предметными компетенциями, имеющими преимущественное значение для формирования гражданской идентичности обучающегося;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</w:p>
    <w:p w:rsidR="00171E1B" w:rsidRPr="00471FE6" w:rsidRDefault="00106CD3">
      <w:pPr>
        <w:autoSpaceDE w:val="0"/>
        <w:autoSpaceDN w:val="0"/>
        <w:spacing w:before="240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воспитание уважительного и бережного отношения к историческому, религиозному и культурному наследию народов России;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патриотизма как формы гражданского самосознания через понимание роли личности в истории и культуре, осознание важности социального взаимодействия, гражданской идентичности для процветания общества в целом.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18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Изучение курса «Основы духовно-нравственной культуры народов России» вносит значительный вклад в достижение главных целей основного общего образования, способствуя:</w:t>
      </w:r>
    </w:p>
    <w:p w:rsidR="00171E1B" w:rsidRPr="00471FE6" w:rsidRDefault="00106CD3">
      <w:pPr>
        <w:autoSpaceDE w:val="0"/>
        <w:autoSpaceDN w:val="0"/>
        <w:spacing w:before="17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расширению и систематизации знаний и представлений школьников о культуре и духовных традициях народов России, о нравственных ценностях, полученных при изучении основ религиозной культуры и светской этики, окружающего мира, литературного чтения и других предметов начальной школы;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углублению представлений о светской этике, религиозной культуре народов России, их роли в развитии современного общества;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формированию основ морали и нравственности, воплощённых в семейных, этнокультурных и религиозных ценностях, ориентированных на соизмерение своих поступков с нравственными идеалами, на осознание своих обязанностей перед обществом и государством;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воспитанию патриотизма; уважения к истории, языку, культурным и религиозным традициям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86" w:right="762" w:bottom="392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своего народа и других народов России, толерантному отношению к людям другой культуры, умению принимать и ценить ценности других культур, находить в них общее и особенное, черты, способствующие взаимному обогащению культур;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пробуждению интереса к культуре других народов, проявлению уважения, способности к сотрудничеству, взаимодействию на основе поиска общих культурных стратегий и идеалов;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осознанию приоритетной значимости духовно-нравственных ценностей, проявляющейся в преобладании этических, интеллектуальных, альтруистических мотивов над 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потребительскими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эгоистическими;</w:t>
      </w:r>
    </w:p>
    <w:p w:rsidR="00171E1B" w:rsidRPr="00471FE6" w:rsidRDefault="00106CD3">
      <w:pPr>
        <w:autoSpaceDE w:val="0"/>
        <w:autoSpaceDN w:val="0"/>
        <w:spacing w:before="240" w:after="0" w:line="262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раскрытию природы духовно-нравственных ценностей российского общества, объединяющих светскость и духовность;</w:t>
      </w:r>
    </w:p>
    <w:p w:rsidR="00171E1B" w:rsidRPr="00471FE6" w:rsidRDefault="00106CD3">
      <w:pPr>
        <w:autoSpaceDE w:val="0"/>
        <w:autoSpaceDN w:val="0"/>
        <w:spacing w:before="240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формирование ответственного отношения к учению и труду, готовности и 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ценностных ориентаций, способствующих развитию общества в целом;</w:t>
      </w:r>
    </w:p>
    <w:p w:rsidR="00171E1B" w:rsidRPr="00471FE6" w:rsidRDefault="00106CD3">
      <w:pPr>
        <w:autoSpaceDE w:val="0"/>
        <w:autoSpaceDN w:val="0"/>
        <w:spacing w:before="238" w:after="0" w:line="281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получению научных представлений о культуре и её функциях, особенностях взаимодействия с социальными институтами, а, следовательно, способности их применять в анализе и изучении социально-культурных явлений в истории и культуре России и современном обществе, давать нравственные оценки поступков и событий на основе осознания главенствующей роли духовно-нравственных ценностей в социальных и культурно-исторических процессах;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</w:p>
    <w:p w:rsidR="00171E1B" w:rsidRPr="00471FE6" w:rsidRDefault="00106CD3">
      <w:pPr>
        <w:autoSpaceDE w:val="0"/>
        <w:autoSpaceDN w:val="0"/>
        <w:spacing w:before="322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МЕСТО УЧЕБНОГО КУРСА «ОСНОВЫ ДУХОВНО-НРАВСТВЕННОЙ КУЛЬТУРЫ НАРОДОВ РОССИИ» В УЧЕБНОМ ПЛАНЕ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Учебный курс "Основы духовно-нравственной культуры народов России" изучается в 5 классе не менее одного часа в неделе, общий объем составляет 34 часа.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86" w:right="736" w:bottom="1440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СОДЕРЖАНИЕ УЧЕБНОГО КУРСА</w:t>
      </w:r>
    </w:p>
    <w:p w:rsidR="00171E1B" w:rsidRPr="00471FE6" w:rsidRDefault="00106CD3">
      <w:pPr>
        <w:autoSpaceDE w:val="0"/>
        <w:autoSpaceDN w:val="0"/>
        <w:spacing w:before="346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1.</w:t>
      </w:r>
    </w:p>
    <w:p w:rsidR="00171E1B" w:rsidRPr="00471FE6" w:rsidRDefault="00106CD3">
      <w:pPr>
        <w:autoSpaceDE w:val="0"/>
        <w:autoSpaceDN w:val="0"/>
        <w:spacing w:before="70" w:after="0" w:line="262" w:lineRule="auto"/>
        <w:ind w:left="18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«Россия — наш общий дом»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1. Зачем изучать курс «Основы духовно-нравственной культуры народов России»?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и закрепление гражданского единства. Родина и Отечество. Традиционные ценности и ролевые модели. Традиционная семья. Всеобщий характер морали и нравственности. Русский язык и единое культурное пространство. Риски и угрозы духовно-нравственной культуры народов России.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2. Наш дом — Россия.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многонациональная страна. Многонациональный народ Российской Федерации. Россия как общий дом. Дружба народов.</w:t>
      </w:r>
    </w:p>
    <w:p w:rsidR="00171E1B" w:rsidRPr="00471FE6" w:rsidRDefault="00106CD3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3. Язык и история.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такое язык? Как в языке народа отражается его история? Язык как инструмент культуры. Важность коммуникации между людьми. Языки народов мира, их взаимосвязь.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4. Русский язык — язык общения и язык возможностей.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Русский язык — основа российской культуры. Как складывался русский язык: вклад народов России в его развитие. Русский язык как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культурообразующий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проект и язык межнационального общения.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Важность общего языка для всех народов России. Возможности, которые даёт русский язык.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5. Истоки родной культуры.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такое культура. Культура и природа. Роль культуры в жизни общества. Многообразие культур и его причины. Единство культурного пространства России.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6. Материальная культура.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Материальная культура: архитектура, одежда, пища, транспорт, техника. Связь между материальной культурой и духовно-нравственными ценностями общества.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7. Духовная культура.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Духовно-нравственная культура. Искусство, наука, духовность. Мораль, нравственность, ценности.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Художественное осмысление мира. Символ и знак. Духовная культура как реализация ценностей.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8. Культура и религия.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Религия и культура. Что такое религия, её роль в жизни общества и человека.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Государствообразующие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религии России. Единство ценностей в религиях России.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9. Культура и образование.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Зачем нужно учиться? Культура как способ получения нужных знаний. Образование как ключ к социализации и духовно-нравственному развитию человека.</w:t>
      </w:r>
    </w:p>
    <w:p w:rsidR="00171E1B" w:rsidRPr="00471FE6" w:rsidRDefault="00106CD3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10. Многообразие культур России (практическое занятие).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Единство культур народов России. Что значит быть культурным человеком? Знание о культуре народов России.</w:t>
      </w:r>
    </w:p>
    <w:p w:rsidR="00171E1B" w:rsidRPr="00471FE6" w:rsidRDefault="00106CD3">
      <w:pPr>
        <w:autoSpaceDE w:val="0"/>
        <w:autoSpaceDN w:val="0"/>
        <w:spacing w:before="19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2.</w:t>
      </w:r>
    </w:p>
    <w:p w:rsidR="00171E1B" w:rsidRPr="00471FE6" w:rsidRDefault="00106CD3">
      <w:pPr>
        <w:autoSpaceDE w:val="0"/>
        <w:autoSpaceDN w:val="0"/>
        <w:spacing w:before="70" w:after="0" w:line="262" w:lineRule="auto"/>
        <w:ind w:left="180" w:right="518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«Семья и духовно-нравственные ценности»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11. Семья — хранитель духовных ценностей.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Семья — базовый элемент общества. Семейные ценности, традиции и культура. Помощь сиротам как духовно-нравственный долг человека.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12. Родина начинается с семьи.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История семьи как часть истории народа, государства, человечества. Как 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связаны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Родина и семья? Что такое Родина и Отечество?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13. Традиции семейного воспитания в России.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Семейные традиции народов России. Межнациональные семьи. Семейное воспитание как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трансляция ценностей.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14. Образ семьи в культуре народов России.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Произведения устного поэтического творчества (сказки, поговорки и т.д.) о семье и семейных обязанностях. Семья в литературе и произведениях разных видов искусства.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15. Труд в истории семьи.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Социальные роли в истории семьи. Роль домашнего труда. Роль нравственных норм в благополучии семьи.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16. Семья в современном мире (практическое занятие).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Рассказ о своей семье (с использованием фотографий, книг, писем и др.). Семейное древо.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Семейные традиции.</w:t>
      </w:r>
    </w:p>
    <w:p w:rsidR="00171E1B" w:rsidRPr="00471FE6" w:rsidRDefault="00106CD3">
      <w:pPr>
        <w:autoSpaceDE w:val="0"/>
        <w:autoSpaceDN w:val="0"/>
        <w:spacing w:before="19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3.</w:t>
      </w:r>
    </w:p>
    <w:p w:rsidR="00171E1B" w:rsidRPr="00471FE6" w:rsidRDefault="00106CD3">
      <w:pPr>
        <w:autoSpaceDE w:val="0"/>
        <w:autoSpaceDN w:val="0"/>
        <w:spacing w:before="72" w:after="0" w:line="262" w:lineRule="auto"/>
        <w:ind w:left="180" w:right="532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«Духовно-нравственное богатство личности»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17. Личность — общество — культура.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делает человека человеком? Почему человек не может жить вне общества. Связь между обществом и культурой как реализация духовно-нравственных ценностей.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18. Духовный мир человека. Человек — творец культуры.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Культура как духовный мир человека. Мораль. Нравственность. Патриотизм. Реализация ценностей в культуре. Творчество: что это такое? Границы творчества. Традиции и новации в культуре. Границы культур. Созидательный труд. Важность труда как творческой деятельности, как реализации.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19. Личность и духовно-нравственные ценности.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Мораль и нравственность в жизни человека. Взаимопомощь, сострадание, милосердие, любовь, дружба, коллективизм, патриотизм, любовь к 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71E1B" w:rsidRPr="00471FE6" w:rsidRDefault="00106CD3">
      <w:pPr>
        <w:autoSpaceDE w:val="0"/>
        <w:autoSpaceDN w:val="0"/>
        <w:spacing w:before="190" w:after="0" w:line="262" w:lineRule="auto"/>
        <w:ind w:left="180" w:right="331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4. «Культурное единство России»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20. Историческая память как духовно-нравственная ценность.</w:t>
      </w:r>
    </w:p>
    <w:p w:rsidR="00171E1B" w:rsidRPr="00471FE6" w:rsidRDefault="00106CD3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такое история и почему она важна? История семьи — часть истории народа, государства, человечества. Важность исторической памяти, недопустимость её фальсификации. Преемственность поколений.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21. Литература как язык культуры.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Литература как художественное осмысление действительности. От сказки к роману. Зачем нужны литературные произведения? Внутренний мир человека и его духовность.</w:t>
      </w:r>
    </w:p>
    <w:p w:rsidR="00171E1B" w:rsidRPr="00471FE6" w:rsidRDefault="00106CD3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22. Взаимовлияние культур.</w:t>
      </w:r>
    </w:p>
    <w:p w:rsidR="00171E1B" w:rsidRPr="00471FE6" w:rsidRDefault="00106CD3">
      <w:pPr>
        <w:autoSpaceDE w:val="0"/>
        <w:autoSpaceDN w:val="0"/>
        <w:spacing w:before="72" w:after="0" w:line="271" w:lineRule="auto"/>
        <w:ind w:right="432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Взаимодействие культур.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Межпоколенная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межкультурная трансляция. Обмен ценностными установками и идеями. Примеры межкультурной коммуникации как способ формирования общих духовно-нравственных ценностей.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23. Духовно-нравственные ценности российского народа.</w:t>
      </w:r>
    </w:p>
    <w:p w:rsidR="00171E1B" w:rsidRPr="00471FE6" w:rsidRDefault="00106CD3">
      <w:pPr>
        <w:autoSpaceDE w:val="0"/>
        <w:autoSpaceDN w:val="0"/>
        <w:spacing w:before="70" w:after="0" w:line="28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справедливость, коллективизм, взаимопомощь, историческая память и преемственность поколений, единство народов России.</w:t>
      </w:r>
      <w:proofErr w:type="gramEnd"/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24. Регионы России: культурное многообразие.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Исторические и социальные причины культурного разнообразия. Каждый регион уникален. Малая Родина — часть общего Отечества.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25. Праздники в культуре народов России.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Что такое праздник? Почему праздники важны. Праздничные традиции в России. Народные праздники как память культуры, как воплощение духовно-нравственных идеалов.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86" w:right="688" w:bottom="318" w:left="666" w:header="720" w:footer="720" w:gutter="0"/>
          <w:cols w:space="720" w:equalWidth="0">
            <w:col w:w="10546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26. Памятники архитектуры в культуре народов России.</w:t>
      </w:r>
    </w:p>
    <w:p w:rsidR="00171E1B" w:rsidRPr="00471FE6" w:rsidRDefault="00106CD3">
      <w:pPr>
        <w:autoSpaceDE w:val="0"/>
        <w:autoSpaceDN w:val="0"/>
        <w:spacing w:before="70" w:after="0" w:line="271" w:lineRule="auto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Памятники как часть культуры: исторические, художественные, архитектурные. Культура как память. Музеи. Храмы. Дворцы. Исторические здания как свидетели истории. Архитектура и духовно-нравственные ценности народов России.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27. Музыкальная культура народов России.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Музыка. Музыкальные произведения. Музыка как форма выражения эмоциональных связей между людьми. Народные инструменты. История народа в его музыке и инструментах.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28. Изобразительное искусство народов России.</w:t>
      </w:r>
    </w:p>
    <w:p w:rsidR="00171E1B" w:rsidRPr="00471FE6" w:rsidRDefault="00106CD3">
      <w:pPr>
        <w:autoSpaceDE w:val="0"/>
        <w:autoSpaceDN w:val="0"/>
        <w:spacing w:before="70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Художественная реальность. Скульптура: от религиозных сюжетов к современному искусству. Храмовые росписи и фольклорные орнаменты. Живопись, графика. Выдающиеся художники разных народов России.</w:t>
      </w:r>
    </w:p>
    <w:p w:rsidR="00171E1B" w:rsidRPr="00471FE6" w:rsidRDefault="00106CD3">
      <w:pPr>
        <w:autoSpaceDE w:val="0"/>
        <w:autoSpaceDN w:val="0"/>
        <w:spacing w:before="72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29. Фольклор и литература народов России.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Пословицы и поговорки. Эпос и сказка. Фольклор как отражение истории народа и его ценностей, морали и нравственности. Национальная литература. Богатство культуры народа в его литературе.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30. Бытовые традиции народов России: пища, одежда, дом (</w:t>
      </w:r>
      <w:r w:rsidRPr="00471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практическое занятие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Рассказ о бытовых традициях своей семьи, народа, региона. Доклад с использованием разнообразного зрительного ряда и других источников.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31. Культурная карта России (</w:t>
      </w:r>
      <w:r w:rsidRPr="00471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практическое занятие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География культур России. Россия как культурная карта. Описание регионов в соответствии с их особенностями.</w:t>
      </w:r>
    </w:p>
    <w:p w:rsidR="00171E1B" w:rsidRPr="00471FE6" w:rsidRDefault="00106CD3">
      <w:pPr>
        <w:autoSpaceDE w:val="0"/>
        <w:autoSpaceDN w:val="0"/>
        <w:spacing w:before="7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32. Единство страны — залог будущего России.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Россия — единая страна. Русский мир. Общая история, сходство культурных традиций, единые духовно-нравственные ценности народов России.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86" w:right="644" w:bottom="144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171E1B" w:rsidRPr="00471FE6" w:rsidRDefault="00106CD3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171E1B" w:rsidRPr="00471FE6" w:rsidRDefault="00106CD3">
      <w:pPr>
        <w:autoSpaceDE w:val="0"/>
        <w:autoSpaceDN w:val="0"/>
        <w:spacing w:before="166" w:after="0" w:line="271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представляют собой систему ведущих целевых установок и ожидаемых результатов освоения всех компонентов, составляющих содержательную основу образовательной программы.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курса достигаются в единстве учебной и воспитательной деятельности.</w:t>
      </w:r>
    </w:p>
    <w:p w:rsidR="00171E1B" w:rsidRPr="00471FE6" w:rsidRDefault="00106CD3">
      <w:pPr>
        <w:autoSpaceDE w:val="0"/>
        <w:autoSpaceDN w:val="0"/>
        <w:spacing w:before="70" w:after="0" w:line="281" w:lineRule="auto"/>
        <w:ind w:right="864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1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Личностные результаты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освоения курса включают осознание российской гражданской идентичности; готовность обучающихся к саморазвитию, самостоятельности и личностному самоопределению; ценность самостоятельности и инициативы; наличие мотивации к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целенаправленной социально значимой деятельности;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  <w:proofErr w:type="gramEnd"/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Патриотическое воспитание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Самоопределение (личностное, профессиональное, жизненное):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идентичности: патриотизма, уважения к Отечеству, прошлому и настоящему многонационального народа России через представления об исторической роли культур народов России, традиционных религий, духовно-нравственных ценностей в становлении российской государственности.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8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Гражданское воспитание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Осознанность своей гражданской идентичности через знание истории, языка, культуры своего народа, своего края, основ культурного наследия народов России и человечества и знание основных норм морали, нравственных и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потребительстве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понимания и принятия гуманистических, демократических и традиционных ценностей многонационального российского общества с помощью воспитания способности к духовному развитию, нравственному самосовершенствованию; воспитание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веротерпимости, уважительного отношения к религиозным чувствам, взглядам людей или их отсутствию.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78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Ценности познавательной деятельности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71E1B" w:rsidRPr="00471FE6" w:rsidRDefault="00106CD3">
      <w:pPr>
        <w:autoSpaceDE w:val="0"/>
        <w:autoSpaceDN w:val="0"/>
        <w:spacing w:before="70" w:after="0" w:line="281" w:lineRule="auto"/>
        <w:ind w:right="288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1FE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/>
        </w:rPr>
        <w:t>Смыслообразование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ответственного отношения к учению, готовности и 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способности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обучающихся к саморазвитию и самообразованию на основе мотивации к обучению и познанию через развитие способностей к духовному развитию, нравственному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самосовершенствованию; воспитание веротерпимости, уважительного отношения к религиозным чувствам, взглядам людей или их отсутствию.</w:t>
      </w:r>
    </w:p>
    <w:p w:rsidR="00171E1B" w:rsidRPr="00471FE6" w:rsidRDefault="00106CD3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4. </w:t>
      </w:r>
      <w:proofErr w:type="gramStart"/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Духовно-нравственное воспитание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родного края, России и народов мира;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нравственной рефлексии и компетентности в решении моральных проблем на основе личностного выбора, нравственных чувств и нравственного поведения, осознанного и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98" w:right="650" w:bottom="4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tabs>
          <w:tab w:val="left" w:pos="180"/>
        </w:tabs>
        <w:autoSpaceDE w:val="0"/>
        <w:autoSpaceDN w:val="0"/>
        <w:spacing w:after="0" w:line="281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ответственного отношения к собственным поступкам;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  <w:proofErr w:type="gramEnd"/>
    </w:p>
    <w:p w:rsidR="00171E1B" w:rsidRPr="00471FE6" w:rsidRDefault="00106CD3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Метапредметные</w:t>
      </w:r>
      <w:proofErr w:type="spellEnd"/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результаты</w:t>
      </w:r>
    </w:p>
    <w:p w:rsidR="00171E1B" w:rsidRPr="00471FE6" w:rsidRDefault="00106CD3">
      <w:pPr>
        <w:autoSpaceDE w:val="0"/>
        <w:autoSpaceDN w:val="0"/>
        <w:spacing w:before="166" w:after="0" w:line="286" w:lineRule="auto"/>
        <w:ind w:right="144" w:firstLine="1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курса включают освоение обучающимися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понятий (используются в нескольких предметных областях) и универсальные учебные действия (познавательные, 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осуществлению учебной деятельности и организации учебного сотрудничества с педагогом и сверстниками, к участию в построении индивидуальной образовательной траектории;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овладение навыками работы с информацией: восприятие и создание информационных текстов в различных форматах, в том числе цифровых, с учётом назначения информац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ии и её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аудитории.</w:t>
      </w:r>
    </w:p>
    <w:p w:rsidR="00171E1B" w:rsidRPr="00471FE6" w:rsidRDefault="00106CD3">
      <w:pPr>
        <w:autoSpaceDE w:val="0"/>
        <w:autoSpaceDN w:val="0"/>
        <w:spacing w:before="70" w:after="0" w:line="262" w:lineRule="auto"/>
        <w:ind w:left="180" w:right="38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1. Познавательные универсальные учебные действия 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Познавательные универсальные учебные действия включают:</w:t>
      </w:r>
    </w:p>
    <w:p w:rsidR="00171E1B" w:rsidRPr="00471FE6" w:rsidRDefault="00106CD3">
      <w:pPr>
        <w:autoSpaceDE w:val="0"/>
        <w:autoSpaceDN w:val="0"/>
        <w:spacing w:before="17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определять понятия, создавать обобщения, устанавливать аналогии,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создавать, применять и преобразовывать знаки и символы, модели и схемы для решения учебных и познавательных задач (знаков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символические / моделирование);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смысловое чтение;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развитие мотивации к овладению культурой активного использования словарей и других поисковых систем.</w:t>
      </w:r>
    </w:p>
    <w:p w:rsidR="00171E1B" w:rsidRPr="00471FE6" w:rsidRDefault="00106CD3">
      <w:pPr>
        <w:autoSpaceDE w:val="0"/>
        <w:autoSpaceDN w:val="0"/>
        <w:spacing w:before="178" w:after="0" w:line="262" w:lineRule="auto"/>
        <w:ind w:left="180" w:right="360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 Коммуникативные универсальные учебные действия 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Коммуникативные универсальные учебные действия включают:</w:t>
      </w:r>
    </w:p>
    <w:p w:rsidR="00171E1B" w:rsidRPr="00471FE6" w:rsidRDefault="00106CD3">
      <w:pPr>
        <w:autoSpaceDE w:val="0"/>
        <w:autoSpaceDN w:val="0"/>
        <w:spacing w:before="178" w:after="0" w:line="278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 (учебное сотрудничество);</w:t>
      </w:r>
    </w:p>
    <w:p w:rsidR="00171E1B" w:rsidRPr="00471FE6" w:rsidRDefault="00106CD3">
      <w:pPr>
        <w:autoSpaceDE w:val="0"/>
        <w:autoSpaceDN w:val="0"/>
        <w:spacing w:before="238" w:after="0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деятельности; владение устной и письменной речью, монологической контекстной речью (коммуникация);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формирование и развитие компетентности в области использования информационно-коммуникационных технологий (ИКТ-компетентность).</w:t>
      </w:r>
    </w:p>
    <w:p w:rsidR="00171E1B" w:rsidRPr="00471FE6" w:rsidRDefault="00106CD3">
      <w:pPr>
        <w:autoSpaceDE w:val="0"/>
        <w:autoSpaceDN w:val="0"/>
        <w:spacing w:before="178" w:after="0" w:line="262" w:lineRule="auto"/>
        <w:ind w:left="180" w:right="41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3. Регулятивные универсальные учебные действия 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Регулятивные универсальные учебные действия включают:</w:t>
      </w:r>
    </w:p>
    <w:p w:rsidR="00171E1B" w:rsidRPr="00471FE6" w:rsidRDefault="00106CD3">
      <w:pPr>
        <w:autoSpaceDE w:val="0"/>
        <w:autoSpaceDN w:val="0"/>
        <w:spacing w:before="178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определять цели обучения, ставить и формулировать для себя новые задачи в учёбе и познавательной деятельности, развивать мотивы и интересы своей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86" w:right="716" w:bottom="444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23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познавательной деятельности (целеполагание);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 (планирование);</w:t>
      </w:r>
    </w:p>
    <w:p w:rsidR="00171E1B" w:rsidRPr="00471FE6" w:rsidRDefault="00106CD3">
      <w:pPr>
        <w:autoSpaceDE w:val="0"/>
        <w:autoSpaceDN w:val="0"/>
        <w:spacing w:before="238" w:after="0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й(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контроль и коррекция);</w:t>
      </w:r>
    </w:p>
    <w:p w:rsidR="00171E1B" w:rsidRPr="00471FE6" w:rsidRDefault="00106CD3">
      <w:pPr>
        <w:autoSpaceDE w:val="0"/>
        <w:autoSpaceDN w:val="0"/>
        <w:spacing w:before="240" w:after="0" w:line="262" w:lineRule="auto"/>
        <w:ind w:left="42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умение оценивать правильность выполнения учебной задачи, собственные возможности её решения (оценка);</w:t>
      </w:r>
    </w:p>
    <w:p w:rsidR="00171E1B" w:rsidRPr="00471FE6" w:rsidRDefault="00106CD3">
      <w:pPr>
        <w:autoSpaceDE w:val="0"/>
        <w:autoSpaceDN w:val="0"/>
        <w:spacing w:before="240" w:after="0" w:line="271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 деятельности.</w:t>
      </w:r>
    </w:p>
    <w:p w:rsidR="00171E1B" w:rsidRPr="00471FE6" w:rsidRDefault="00106CD3">
      <w:pPr>
        <w:autoSpaceDE w:val="0"/>
        <w:autoSpaceDN w:val="0"/>
        <w:spacing w:before="32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171E1B" w:rsidRPr="00471FE6" w:rsidRDefault="00106CD3">
      <w:pPr>
        <w:autoSpaceDE w:val="0"/>
        <w:autoSpaceDN w:val="0"/>
        <w:spacing w:before="166" w:after="0"/>
        <w:ind w:firstLine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включают освоение научных знаний, умений и способов действий, специфических для соответствующей предметной области; предпосылки научного типа мышления; виды деятельности по получению нового знания, его интерпретации, преобразованию и применению в различных учебных ситуациях, в том числе при создании проектов.</w:t>
      </w:r>
    </w:p>
    <w:p w:rsidR="00171E1B" w:rsidRPr="00471FE6" w:rsidRDefault="00106CD3">
      <w:pPr>
        <w:autoSpaceDE w:val="0"/>
        <w:autoSpaceDN w:val="0"/>
        <w:spacing w:before="70" w:after="0" w:line="262" w:lineRule="auto"/>
        <w:ind w:left="18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1. «Россия — наш общий дом»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1. Зачем изучать курс «Основы духовно-нравственной культуры народов России»?</w:t>
      </w:r>
    </w:p>
    <w:p w:rsidR="00171E1B" w:rsidRPr="00471FE6" w:rsidRDefault="00106CD3">
      <w:pPr>
        <w:autoSpaceDE w:val="0"/>
        <w:autoSpaceDN w:val="0"/>
        <w:spacing w:before="178" w:after="0" w:line="27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цель и предназначение курса «Основы духовно-нравственной культуры народов России», понимать важность изучения культуры и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гражданствообразующих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религий для формирования личности гражданина России;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42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содержании данного курса, в том числе о понятиях «мораль и нравственность», «семья», «традиционные ценности», об угрозах духовно-нравственному единству страны;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языком и культурой, духовно-нравственным развитием личности и социальным поведением.</w:t>
      </w:r>
    </w:p>
    <w:p w:rsidR="00171E1B" w:rsidRPr="00471FE6" w:rsidRDefault="00106CD3">
      <w:pPr>
        <w:autoSpaceDE w:val="0"/>
        <w:autoSpaceDN w:val="0"/>
        <w:spacing w:before="180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2. Наш дом — Россия</w:t>
      </w:r>
    </w:p>
    <w:p w:rsidR="00171E1B" w:rsidRPr="00471FE6" w:rsidRDefault="00106CD3">
      <w:pPr>
        <w:autoSpaceDE w:val="0"/>
        <w:autoSpaceDN w:val="0"/>
        <w:spacing w:before="178" w:after="0" w:line="262" w:lineRule="auto"/>
        <w:ind w:left="42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об историческом пути формирования многонационального состава населения Российской Федерации, его мирном характере и причинах его формирования;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420" w:right="86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о современном состоянии культурного и религиозного разнообразия народов Российской Федерации, причинах культурных различий;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необходимость межнационального и межрелигиозного сотрудничества и взаимодействия, важность сотрудничества и дружбы между народами и нациями, обосновывать их необходимость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ind w:left="18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3. Язык и история</w:t>
      </w:r>
    </w:p>
    <w:p w:rsidR="00171E1B" w:rsidRPr="00471FE6" w:rsidRDefault="00106CD3">
      <w:pPr>
        <w:autoSpaceDE w:val="0"/>
        <w:autoSpaceDN w:val="0"/>
        <w:spacing w:before="178" w:after="0" w:line="262" w:lineRule="auto"/>
        <w:ind w:left="42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понимать, что такое язык, каковы важность его изучения и влияние на миропонимание личности;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86" w:right="908" w:bottom="498" w:left="666" w:header="720" w:footer="720" w:gutter="0"/>
          <w:cols w:space="720" w:equalWidth="0">
            <w:col w:w="10326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10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базовые представления о формировании языка как носителя духовно-нравственных смыслов культуры;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суть и смысл коммуникативной роли языка, в том числе в организации межкультурного диалога и взаимодействия;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своё понимание необходимости нравственной чистоты языка, важности лингвистической гигиены, речевого этикета.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4. Русский язык — язык общения и язык возможностей</w:t>
      </w:r>
    </w:p>
    <w:p w:rsidR="00171E1B" w:rsidRPr="00471FE6" w:rsidRDefault="00106CD3">
      <w:pPr>
        <w:autoSpaceDE w:val="0"/>
        <w:autoSpaceDN w:val="0"/>
        <w:spacing w:before="17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базовые представления о происхождении и развитии русского языка, его взаимосвязи с языками других народов России;</w:t>
      </w:r>
    </w:p>
    <w:p w:rsidR="00171E1B" w:rsidRPr="00471FE6" w:rsidRDefault="00106CD3">
      <w:pPr>
        <w:autoSpaceDE w:val="0"/>
        <w:autoSpaceDN w:val="0"/>
        <w:spacing w:before="240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уметь обосновать важность русского языка как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культурообразующего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языка народов России, важность его для существования государства и общества;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144" w:right="14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понимать, что русский язык — не только важнейший элемент национальной культуры, но и историко-культурное наследие, достояние российского государства, уметь приводить примеры;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нравственных категориях русского языка и их происхождении.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5. Истоки родной культуры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сформированное представление о понятие «культура»;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уметь доказывать взаимосвязь культуры и природы; знать основные формы репрезентации культуры, уметь их различать и соотносить с реальными проявлениями культурного многообразия;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выделять общие черты в культуре различных народов, обосновывать их значение и причины.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6. Материальная культура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об артефактах культуры;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базовое представление о традиционных укладах хозяйства: земледелии, скотоводстве, охоте, рыболовстве;</w:t>
      </w:r>
    </w:p>
    <w:p w:rsidR="00171E1B" w:rsidRPr="00471FE6" w:rsidRDefault="00106CD3">
      <w:pPr>
        <w:autoSpaceDE w:val="0"/>
        <w:autoSpaceDN w:val="0"/>
        <w:spacing w:before="24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хозяйственным укладом и проявлениями духовной культуры;</w:t>
      </w:r>
    </w:p>
    <w:p w:rsidR="00171E1B" w:rsidRPr="00471FE6" w:rsidRDefault="00106CD3">
      <w:pPr>
        <w:autoSpaceDE w:val="0"/>
        <w:autoSpaceDN w:val="0"/>
        <w:spacing w:before="240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объяснять зависимость основных культурных укладов народов России от географии их массового расселения, природных условий и взаимодействия с другими этносами.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7. Духовная культура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таких культурных концептах как «искусство», «наука», «религия»;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давать определения терминам «мораль», «нравственность», «духовные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ценности»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,«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духовность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 на доступном для обучающихся уровне осмысления;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смысл и взаимосвязь названных терминов с формами их репрезентации в культуре;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значение культурных символов, нравственный и духовный смысл культурных артефактов;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знаки и символы, уметь соотносить их с культурными явлениями, с которыми они связаны.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328" w:right="720" w:bottom="30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13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370" w:lineRule="auto"/>
        <w:ind w:left="240" w:right="576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8. Культура и религия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понятии «религия», уметь пояснить её роль в жизни общества и основные социально-культурные функции;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связь религии и морали;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роль и значение духовных ценностей в религиях народов России;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характеризовать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государствообразующие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конфессии России и их картины мира.</w:t>
      </w:r>
    </w:p>
    <w:p w:rsidR="00171E1B" w:rsidRPr="00471FE6" w:rsidRDefault="00106CD3">
      <w:pPr>
        <w:autoSpaceDE w:val="0"/>
        <w:autoSpaceDN w:val="0"/>
        <w:spacing w:before="178" w:after="0" w:line="355" w:lineRule="auto"/>
        <w:ind w:left="240" w:right="144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9. Культура и образование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термин «образование» и уметь обосновать его важность для личности и общества;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об основных ступенях образования в России и их необходимости;—  понимать взаимосвязь культуры и образованности человека;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приводить примеры взаимосвязи между знанием, образованием и личностным и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профессиональным ростом человека;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знанием и духовно-нравственным развитием общества, осознавать ценность знания, истины, востребованность процесса познания как получения новых сведений о мире.</w:t>
      </w:r>
    </w:p>
    <w:p w:rsidR="00171E1B" w:rsidRPr="00471FE6" w:rsidRDefault="00106CD3">
      <w:pPr>
        <w:autoSpaceDE w:val="0"/>
        <w:autoSpaceDN w:val="0"/>
        <w:spacing w:before="178" w:after="0" w:line="346" w:lineRule="auto"/>
        <w:ind w:left="24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10. Многообразие культур России (практическое занятие)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сформированные представления о закономерностях развития культуры и истории народов, их культурных особенностях;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выделять общее и единичное в культуре на основе предметных знаний о культуре своего народа;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предполагать и доказывать наличие взаимосвязи между культурой и духовно-нравственными ценностями на основе местной культурно-исторической специфики;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важность сохранения культурного многообразия как источника духовно-нравственных ценностей, морали и нравственности современного общества.</w:t>
      </w:r>
    </w:p>
    <w:p w:rsidR="00171E1B" w:rsidRPr="00471FE6" w:rsidRDefault="00106CD3">
      <w:pPr>
        <w:tabs>
          <w:tab w:val="left" w:pos="240"/>
        </w:tabs>
        <w:autoSpaceDE w:val="0"/>
        <w:autoSpaceDN w:val="0"/>
        <w:spacing w:before="180" w:after="0" w:line="36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2. «Семья и духовно-нравственные ценности»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11. Семья — хранитель духовных ценностей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смысл термина «семья»;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иметь представление о взаимосвязях между типом культуры и особенностями семейного быта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отношений в семье;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осознавать значение термина «поколение» и его взаимосвязь с культурными особенностями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своего времени;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составить рассказ о своей семье в соответствии с культурно-историческими условиями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её существования;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обосновывать такие понятия, как «счастливая семья», «семейное счастье»;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уметь доказывать важность семьи как хранителя традиций и её воспитательную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358" w:right="728" w:bottom="408" w:left="846" w:header="720" w:footer="720" w:gutter="0"/>
          <w:cols w:space="720" w:equalWidth="0">
            <w:col w:w="10326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32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171E1B" w:rsidRPr="00471FE6" w:rsidRDefault="00106CD3">
      <w:pPr>
        <w:autoSpaceDE w:val="0"/>
        <w:autoSpaceDN w:val="0"/>
        <w:spacing w:before="178" w:after="0" w:line="370" w:lineRule="auto"/>
        <w:ind w:left="240" w:right="72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12. Родина начинается с семьи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понятие «Родина»;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взаимосвязь и различия между концептами «Отечество» и «Родина»;—  понимать, что такое история семьи, каковы формы её выражения и сохранения;—  обосновывать и доказывать взаимосвязь истории семьи и истории народа, государства, человечества.</w:t>
      </w:r>
    </w:p>
    <w:p w:rsidR="00171E1B" w:rsidRPr="00471FE6" w:rsidRDefault="00106CD3">
      <w:pPr>
        <w:autoSpaceDE w:val="0"/>
        <w:autoSpaceDN w:val="0"/>
        <w:spacing w:before="180" w:after="0" w:line="350" w:lineRule="auto"/>
        <w:ind w:left="240" w:right="288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Тема 13. 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Традиции семейного воспитания в России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семейных традициях и обосновывать их важность как ключевых элементах семейных отношений;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взаимосвязь семейных традиций и культуры собственного этноса;—  уметь рассказывать о семейных традициях своего народа и народов России, собственной семьи;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роль семейных традиций в культуре общества, трансляции ценностей, духовно-нравственных идеалов.</w:t>
      </w:r>
      <w:proofErr w:type="gramEnd"/>
    </w:p>
    <w:p w:rsidR="00171E1B" w:rsidRPr="00471FE6" w:rsidRDefault="00106CD3">
      <w:pPr>
        <w:autoSpaceDE w:val="0"/>
        <w:autoSpaceDN w:val="0"/>
        <w:spacing w:before="178" w:after="0" w:line="338" w:lineRule="auto"/>
        <w:ind w:left="240" w:right="288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14. Образ семьи в культуре народов России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называть традиционные сказочные и фольклорные сюжеты о семье, семейных обязанностях;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обосновывать своё понимание семейных ценностей, выраженных в фольклорных сюжетах;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морально-нравственное значение семьи в литературных произведениях, иметь представление о ключевых сюжетах с участием семьи в произведениях художественной культуры;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обосновывать важность семейных ценностей с использованием различного иллюстративного материала.</w:t>
      </w:r>
    </w:p>
    <w:p w:rsidR="00171E1B" w:rsidRPr="00471FE6" w:rsidRDefault="00106CD3">
      <w:pPr>
        <w:autoSpaceDE w:val="0"/>
        <w:autoSpaceDN w:val="0"/>
        <w:spacing w:before="178" w:after="0" w:line="350" w:lineRule="auto"/>
        <w:ind w:left="240" w:right="288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15. Труд в истории семьи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понимать, что такое семейное хозяйство и домашний труд;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уметь объяснять специфику семьи как социального института, характеризовать роль домашнего труда и распределение экономических функций в семье;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оценивать семейный уклад и взаимосвязь с социально-экономической структурой общества в форме большой и малой семей;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характеризовать распределение семейного труда и осознавать его важность для укрепления целостности семьи.</w:t>
      </w:r>
    </w:p>
    <w:p w:rsidR="00171E1B" w:rsidRPr="00471FE6" w:rsidRDefault="00106CD3">
      <w:pPr>
        <w:tabs>
          <w:tab w:val="left" w:pos="240"/>
        </w:tabs>
        <w:autoSpaceDE w:val="0"/>
        <w:autoSpaceDN w:val="0"/>
        <w:spacing w:before="178" w:after="0" w:line="310" w:lineRule="auto"/>
        <w:ind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16. Семья в современном мире (</w:t>
      </w:r>
      <w:r w:rsidRPr="00471FE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/>
        </w:rPr>
        <w:t>практическое занятие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)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сформированные представления о закономерностях развития семьи в культуре и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86" w:right="710" w:bottom="318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338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истории народов России, уметь обосновывать данные закономерности на региональных материалах и примерах из жизни собственной семьи;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выделять особенности духовной культуры семьи в фольклоре и культуре различных народов на основе предметных знаний о культуре своего народа;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предполагать и доказывать наличие взаимосвязи между культурой и духовно-нравственными ценностями семьи;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важность семьи и семейных традиций для трансляции духовно-нравственных ценностей, морали и нравственности как фактора культурной преемственности.</w:t>
      </w:r>
    </w:p>
    <w:p w:rsidR="00171E1B" w:rsidRPr="00471FE6" w:rsidRDefault="00106CD3">
      <w:pPr>
        <w:tabs>
          <w:tab w:val="left" w:pos="240"/>
        </w:tabs>
        <w:autoSpaceDE w:val="0"/>
        <w:autoSpaceDN w:val="0"/>
        <w:spacing w:before="300" w:after="0" w:line="35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3. «Духовно-нравственное богатство личности»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17. Личность — общество — культура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значение термина «человек» в контексте духовно-нравственной культуры;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обосновать взаимосвязь и взаимообусловленность человека и общества, человека и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культуры;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объяснять различия между обоснованием термина «личность» в быту, в контексте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культуры и творчества;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гуманизм, иметь представление о его источниках в культуре.</w:t>
      </w:r>
    </w:p>
    <w:p w:rsidR="00171E1B" w:rsidRPr="00471FE6" w:rsidRDefault="00106CD3">
      <w:pPr>
        <w:autoSpaceDE w:val="0"/>
        <w:autoSpaceDN w:val="0"/>
        <w:spacing w:before="178" w:after="0" w:line="370" w:lineRule="auto"/>
        <w:ind w:left="240" w:right="72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18. Духовный мир человека. Человек — творец культуры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значение термина «творчество» в нескольких аспектах и понимать границы их применимости;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доказывать важность моральн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нравственных ограничений в творчестве;—  обосновывать важность творчества как реализацию духовно-нравственных ценностей человека;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доказывать детерминированность творчества культурой своего этноса;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взаимосвязь труда и творчества.</w:t>
      </w:r>
    </w:p>
    <w:p w:rsidR="00171E1B" w:rsidRPr="00471FE6" w:rsidRDefault="00106CD3">
      <w:pPr>
        <w:autoSpaceDE w:val="0"/>
        <w:autoSpaceDN w:val="0"/>
        <w:spacing w:before="180" w:after="0" w:line="346" w:lineRule="auto"/>
        <w:ind w:left="240" w:right="144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19. Личность и духовно-нравственные ценности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значение и роль морали и нравственности в жизни человека;—  обосновывать происхождение духовных ценностей, понимание идеалов добра и зла;—  понимать и уметь показывать на примерах значение таких ценностей, как «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взаимопомощь»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,«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сострадание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», «милосердие», «любовь», «дружба», «коллективизм», «патриотизм», «любовь к близким».</w:t>
      </w:r>
    </w:p>
    <w:p w:rsidR="00171E1B" w:rsidRPr="00471FE6" w:rsidRDefault="00106CD3">
      <w:pPr>
        <w:tabs>
          <w:tab w:val="left" w:pos="240"/>
        </w:tabs>
        <w:autoSpaceDE w:val="0"/>
        <w:autoSpaceDN w:val="0"/>
        <w:spacing w:before="178" w:after="0" w:line="34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Тематический блок 4. «Культурное единство России»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20. Историческая память как духовно-нравственная ценность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уметь объяснять суть термина «история», знать основные исторические периоды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уметь выделять их сущностные черты;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значении и функциях изучения истории;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историю своей семьи и народа как часть мирового исторического процесса. Знать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86" w:right="754" w:bottom="452" w:left="846" w:header="720" w:footer="720" w:gutter="0"/>
          <w:cols w:space="720" w:equalWidth="0">
            <w:col w:w="10300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 существовании связи между историческими событиями и культурой. Обосновывать важность изучения истории как духовно-нравственного долга гражданина и патриота.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21. Литература как язык культуры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 отличия литературы от других видов художественного творчества;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14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рассказывать об особенностях литературного повествования, выделять простые выразительные средства литературного языка;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и доказывать важность литературы как культурного явления, как формы трансляции культурных ценностей;</w:t>
      </w:r>
    </w:p>
    <w:p w:rsidR="00171E1B" w:rsidRPr="00471FE6" w:rsidRDefault="00106CD3">
      <w:pPr>
        <w:autoSpaceDE w:val="0"/>
        <w:autoSpaceDN w:val="0"/>
        <w:spacing w:before="240" w:after="0" w:line="262" w:lineRule="auto"/>
        <w:ind w:left="240" w:right="115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и обозначать средства выражения морального и нравственного смысла в литературных произведениях.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22. Взаимовлияние культур</w:t>
      </w:r>
    </w:p>
    <w:p w:rsidR="00171E1B" w:rsidRPr="00471FE6" w:rsidRDefault="00106CD3">
      <w:pPr>
        <w:autoSpaceDE w:val="0"/>
        <w:autoSpaceDN w:val="0"/>
        <w:spacing w:before="178"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Иметь представление о значении терминов «взаимодействие культур», «культурный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обмен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»к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ак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формах распространения и обогащения духовно-нравственных идеалов общества;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обосновывать важность сохранения культурного наследия;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глобализация, уметь приводить примеры межкультурной коммуникации как способа формирования общих духовно-нравственных ценностей.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23. Духовно-нравственные ценности российского народа</w:t>
      </w:r>
    </w:p>
    <w:p w:rsidR="00171E1B" w:rsidRPr="00471FE6" w:rsidRDefault="00106CD3">
      <w:pPr>
        <w:autoSpaceDE w:val="0"/>
        <w:autoSpaceDN w:val="0"/>
        <w:spacing w:before="178" w:after="0" w:line="283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суть и значение следующих духовно-нравственных ценностей: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взаимопомощь, историческая память и преемственность поколений, единство народов России с опорой на культурные и исторические особенности российского народа:</w:t>
      </w:r>
      <w:proofErr w:type="gramEnd"/>
    </w:p>
    <w:p w:rsidR="00171E1B" w:rsidRPr="00471FE6" w:rsidRDefault="00106CD3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духовно-нравственные ценности в качестве базовых общегражданских ценностей российского общества и уметь доказывать это.</w:t>
      </w:r>
    </w:p>
    <w:p w:rsidR="00171E1B" w:rsidRPr="00471FE6" w:rsidRDefault="00106CD3">
      <w:pPr>
        <w:autoSpaceDE w:val="0"/>
        <w:autoSpaceDN w:val="0"/>
        <w:spacing w:before="180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24. Регионы России: культурное многообразие</w:t>
      </w:r>
    </w:p>
    <w:p w:rsidR="00171E1B" w:rsidRPr="00471FE6" w:rsidRDefault="00106CD3">
      <w:pPr>
        <w:autoSpaceDE w:val="0"/>
        <w:autoSpaceDN w:val="0"/>
        <w:spacing w:before="18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принципы федеративного устройства России и концепт «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полиэтничность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называть основные этносы Российской Федерации и регионы, где они традиционно проживают;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100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объяснить значение словосочетаний «многонациональный народ Российской Федерации», «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государствообразующий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народ», «титульный этнос»;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ценность многообразия культурных укладов народов Российской Федерации;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демонстрировать готовность к сохранению межнационального и межрелигиозного согласия в России;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432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выделять общие черты в культуре различных народов, обосновывать их значение и причины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25. Праздники в культуре народов России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86" w:right="790" w:bottom="372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132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389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природе праздников и обосновывать их важность как элементов культуры;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взаимосвязь праздников и культурного уклада;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различать основные типы праздников;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рассказывать о праздничных традициях народов России и собственной семьи;—  анализировать связь праздников и истории, культуры народов России;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основной смысл семейных праздников: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определять нравственный смысл праздников народов России;</w:t>
      </w:r>
      <w:proofErr w:type="gramEnd"/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значение праздников как элементов культурной памяти народов России, как воплощение духовно-нравственных идеалов.</w:t>
      </w:r>
    </w:p>
    <w:p w:rsidR="00171E1B" w:rsidRPr="00471FE6" w:rsidRDefault="00106CD3">
      <w:pPr>
        <w:autoSpaceDE w:val="0"/>
        <w:autoSpaceDN w:val="0"/>
        <w:spacing w:before="178" w:after="0" w:line="355" w:lineRule="auto"/>
        <w:ind w:left="240" w:hanging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26. Памятники архитектуры народов России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Знать, что такое архитектура, уметь охарактеризовать основные типы памятников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архитектуры и проследить связь между их структурой и особенностями культуры и этапами исторического развития;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взаимосвязь между типом жилищ и типом хозяйственной деятельности;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уметь охарактеризовать связь между уровнем научно-технического развития и типами жилищ;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осознавать и уметь объяснять взаимосвязь между особенностями архитектуры и духовно-нравственными ценностями народов России;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устанавливать связь между историей памятника и историей края, характеризовать памятники истории и культуры;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иметь представление о нравственном и научном смысле краеведческой работы.</w:t>
      </w:r>
    </w:p>
    <w:p w:rsidR="00171E1B" w:rsidRPr="00471FE6" w:rsidRDefault="00106CD3">
      <w:pPr>
        <w:tabs>
          <w:tab w:val="left" w:pos="240"/>
        </w:tabs>
        <w:autoSpaceDE w:val="0"/>
        <w:autoSpaceDN w:val="0"/>
        <w:spacing w:before="178" w:after="0" w:line="35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27. Музыкальная культура народов России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понимать отличия музыки от других видов художественного творчества, рассказывать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 особенностях музыкального повествования, выделять простые выразительные средства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музыкального языка;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обосновывать и доказывать важность музыки как культурного явления, как формы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трансляции культурных ценностей;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находить и обозначать средства выражения морального и нравственного смысла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музыкальных произведений;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основные темы музыкального творчества народов России, народные инструменты Тема 28. Изобразительное искусство народов России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Знать и понимать отличия изобразительного искусства от других видов художественного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творчества, рассказывать об особенностях и выразительных средствах изобразительного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искусства;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объяснить, что такое скульптура, живопись, графика, фольклорные орнаменты;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352" w:right="710" w:bottom="384" w:left="846" w:header="720" w:footer="720" w:gutter="0"/>
          <w:cols w:space="720" w:equalWidth="0">
            <w:col w:w="10344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84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262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обосновывать и доказывать важность изобразительного искусства как культурного явления, как формы трансляции культурных ценностей;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129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находить и обозначать средства выражения морального и нравственного смысла изобразительного искусства;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основные темы изобразительного искусства народов России.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29. Фольклор и литература народов России</w:t>
      </w:r>
    </w:p>
    <w:p w:rsidR="00171E1B" w:rsidRPr="00471FE6" w:rsidRDefault="00106CD3">
      <w:pPr>
        <w:autoSpaceDE w:val="0"/>
        <w:autoSpaceDN w:val="0"/>
        <w:spacing w:before="178" w:after="0" w:line="262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понимать, что такое пословицы и поговорки, обосновывать важность и нужность этих языковых выразительных средств;</w:t>
      </w:r>
    </w:p>
    <w:p w:rsidR="00171E1B" w:rsidRPr="00471FE6" w:rsidRDefault="00106CD3">
      <w:pPr>
        <w:autoSpaceDE w:val="0"/>
        <w:autoSpaceDN w:val="0"/>
        <w:spacing w:before="240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объяснять, что такое эпос, миф, сказка, былина, песня;</w:t>
      </w:r>
    </w:p>
    <w:p w:rsidR="00171E1B" w:rsidRPr="00471FE6" w:rsidRDefault="00106CD3">
      <w:pPr>
        <w:autoSpaceDE w:val="0"/>
        <w:autoSpaceDN w:val="0"/>
        <w:spacing w:before="240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воспринимать и объяснять на примерах важность понимания фольклора как отражения истории народа и его ценностей, морали и нравственности;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знать, что такое национальная литература и каковы её выразительные средства;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оценивать морально-нравственный потенциал национальной литературы.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30. Бытовые традиции народов России: пища, одежда, дом</w:t>
      </w:r>
    </w:p>
    <w:p w:rsidR="00171E1B" w:rsidRPr="00471FE6" w:rsidRDefault="00106CD3">
      <w:pPr>
        <w:autoSpaceDE w:val="0"/>
        <w:autoSpaceDN w:val="0"/>
        <w:spacing w:before="178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взаимосвязь между бытом и природными условиями проживания народа на примерах из истории и культуры своего региона;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уметь доказывать и отстаивать важность сохранения и развития культурных, духовно-нравственных, семейных и этнических традиций, многообразия культур;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уметь оценивать и устанавливать границы и приоритеты взаимодействия между людьми разной этнической, религиозной и гражданской идентичности на доступном для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шестиклассников уровне (с учётом их возрастных особенностей);</w:t>
      </w:r>
    </w:p>
    <w:p w:rsidR="00171E1B" w:rsidRPr="00471FE6" w:rsidRDefault="00106CD3">
      <w:pPr>
        <w:autoSpaceDE w:val="0"/>
        <w:autoSpaceDN w:val="0"/>
        <w:spacing w:before="238" w:after="0" w:line="271" w:lineRule="auto"/>
        <w:ind w:left="240"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—  понимать и уметь показывать на примерах значение таких ценностей, как взаимопомощь, сострадание, милосердие, любовь, дружба, коллективизм, патриотизм, любовь к 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близким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через бытовые традиции народов своего края.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31. Культурная карта России (практическое занятие)</w:t>
      </w:r>
    </w:p>
    <w:p w:rsidR="00171E1B" w:rsidRPr="00471FE6" w:rsidRDefault="00106CD3">
      <w:pPr>
        <w:autoSpaceDE w:val="0"/>
        <w:autoSpaceDN w:val="0"/>
        <w:spacing w:before="180" w:after="0" w:line="262" w:lineRule="auto"/>
        <w:ind w:left="240" w:right="576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отличия культурной географии от физической и политической географии;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понимать, что такое культурная карта народов России;</w:t>
      </w:r>
    </w:p>
    <w:p w:rsidR="00171E1B" w:rsidRPr="00471FE6" w:rsidRDefault="00106CD3">
      <w:pPr>
        <w:autoSpaceDE w:val="0"/>
        <w:autoSpaceDN w:val="0"/>
        <w:spacing w:before="238" w:after="0" w:line="230" w:lineRule="auto"/>
        <w:ind w:left="24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описывать отдельные области культурной карты в соответствии с их особенностями.</w:t>
      </w:r>
    </w:p>
    <w:p w:rsidR="00171E1B" w:rsidRPr="00471FE6" w:rsidRDefault="00106CD3">
      <w:pPr>
        <w:autoSpaceDE w:val="0"/>
        <w:autoSpaceDN w:val="0"/>
        <w:spacing w:before="178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Тема 32. Единство страны — залог будущего России</w:t>
      </w:r>
    </w:p>
    <w:p w:rsidR="00171E1B" w:rsidRPr="00471FE6" w:rsidRDefault="00106CD3">
      <w:pPr>
        <w:autoSpaceDE w:val="0"/>
        <w:autoSpaceDN w:val="0"/>
        <w:spacing w:before="178" w:after="0" w:line="262" w:lineRule="auto"/>
        <w:ind w:left="240"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Знать и уметь объяснить значение и роль общих элементов в культуре народов России для обоснования её территориального, политического и экономического единства;</w:t>
      </w:r>
    </w:p>
    <w:p w:rsidR="00171E1B" w:rsidRPr="00471FE6" w:rsidRDefault="00106CD3">
      <w:pPr>
        <w:autoSpaceDE w:val="0"/>
        <w:autoSpaceDN w:val="0"/>
        <w:spacing w:before="238" w:after="0" w:line="262" w:lineRule="auto"/>
        <w:ind w:left="240" w:right="720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—  понимать и доказывать важность и преимущества этого единства перед требованиями национального самоопределения отдельных этносов.</w:t>
      </w:r>
    </w:p>
    <w:p w:rsidR="00171E1B" w:rsidRPr="00471FE6" w:rsidRDefault="00171E1B">
      <w:pPr>
        <w:rPr>
          <w:rFonts w:ascii="Times New Roman" w:hAnsi="Times New Roman" w:cs="Times New Roman"/>
          <w:lang w:val="ru-RU"/>
        </w:rPr>
        <w:sectPr w:rsidR="00171E1B" w:rsidRPr="00471FE6">
          <w:pgSz w:w="11900" w:h="16840"/>
          <w:pgMar w:top="304" w:right="748" w:bottom="998" w:left="846" w:header="720" w:footer="720" w:gutter="0"/>
          <w:cols w:space="720" w:equalWidth="0">
            <w:col w:w="10306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64" w:line="220" w:lineRule="exact"/>
        <w:rPr>
          <w:rFonts w:ascii="Times New Roman" w:hAnsi="Times New Roman" w:cs="Times New Roman"/>
          <w:lang w:val="ru-RU"/>
        </w:rPr>
      </w:pPr>
    </w:p>
    <w:p w:rsidR="00171E1B" w:rsidRPr="00471FE6" w:rsidRDefault="00171E1B">
      <w:pPr>
        <w:autoSpaceDE w:val="0"/>
        <w:autoSpaceDN w:val="0"/>
        <w:spacing w:after="78" w:line="220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9442FC" w:rsidRPr="0027098F" w:rsidRDefault="009442FC" w:rsidP="009442FC">
      <w:pPr>
        <w:spacing w:after="0"/>
        <w:rPr>
          <w:lang w:val="ru-RU"/>
        </w:rPr>
      </w:pPr>
      <w:r w:rsidRPr="0027098F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 </w:t>
      </w:r>
    </w:p>
    <w:p w:rsidR="009442FC" w:rsidRDefault="0027098F" w:rsidP="009442F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5класс </w:t>
      </w:r>
      <w:r w:rsidR="009442FC" w:rsidRPr="009442FC">
        <w:rPr>
          <w:rFonts w:ascii="Times New Roman" w:hAnsi="Times New Roman"/>
          <w:b/>
          <w:color w:val="000000"/>
          <w:sz w:val="28"/>
          <w:lang w:val="ru-RU"/>
        </w:rPr>
        <w:t xml:space="preserve"> «ОСНОВЫ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442FC" w:rsidRPr="009442FC">
        <w:rPr>
          <w:rFonts w:ascii="Times New Roman" w:hAnsi="Times New Roman"/>
          <w:b/>
          <w:color w:val="000000"/>
          <w:sz w:val="28"/>
          <w:lang w:val="ru-RU"/>
        </w:rPr>
        <w:t xml:space="preserve"> ДУХОВНО-НРАВСТВЕННОЙ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442FC" w:rsidRPr="009442FC">
        <w:rPr>
          <w:rFonts w:ascii="Times New Roman" w:hAnsi="Times New Roman"/>
          <w:b/>
          <w:color w:val="000000"/>
          <w:sz w:val="28"/>
          <w:lang w:val="ru-RU"/>
        </w:rPr>
        <w:t xml:space="preserve">КУЛЬТУРЫ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9442FC" w:rsidRPr="009442FC">
        <w:rPr>
          <w:rFonts w:ascii="Times New Roman" w:hAnsi="Times New Roman"/>
          <w:b/>
          <w:color w:val="000000"/>
          <w:sz w:val="28"/>
          <w:lang w:val="ru-RU"/>
        </w:rPr>
        <w:t>НАРОДОВ  РОССИИ».</w:t>
      </w:r>
    </w:p>
    <w:p w:rsidR="00C71F66" w:rsidRPr="009442FC" w:rsidRDefault="00C71F66" w:rsidP="009442FC">
      <w:pPr>
        <w:spacing w:after="0"/>
        <w:ind w:left="120"/>
        <w:rPr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45"/>
        <w:gridCol w:w="1412"/>
        <w:gridCol w:w="630"/>
        <w:gridCol w:w="1245"/>
        <w:gridCol w:w="1293"/>
        <w:gridCol w:w="5675"/>
      </w:tblGrid>
      <w:tr w:rsidR="009442FC" w:rsidTr="0090710E">
        <w:trPr>
          <w:trHeight w:val="472"/>
        </w:trPr>
        <w:tc>
          <w:tcPr>
            <w:tcW w:w="695" w:type="dxa"/>
            <w:vMerge w:val="restart"/>
          </w:tcPr>
          <w:p w:rsidR="009442FC" w:rsidRDefault="009442FC" w:rsidP="0090710E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442FC" w:rsidRDefault="009442FC" w:rsidP="0090710E"/>
        </w:tc>
        <w:tc>
          <w:tcPr>
            <w:tcW w:w="1957" w:type="dxa"/>
            <w:vMerge w:val="restart"/>
          </w:tcPr>
          <w:p w:rsidR="009442FC" w:rsidRDefault="009442FC" w:rsidP="0090710E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2FC" w:rsidRDefault="009442FC" w:rsidP="0090710E"/>
        </w:tc>
        <w:tc>
          <w:tcPr>
            <w:tcW w:w="4316" w:type="dxa"/>
            <w:gridSpan w:val="3"/>
            <w:vAlign w:val="center"/>
          </w:tcPr>
          <w:p w:rsidR="009442FC" w:rsidRDefault="009442FC" w:rsidP="0090710E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03" w:type="dxa"/>
            <w:vMerge w:val="restart"/>
          </w:tcPr>
          <w:p w:rsidR="009442FC" w:rsidRDefault="009442FC" w:rsidP="0090710E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2FC" w:rsidRDefault="009442FC" w:rsidP="0090710E"/>
        </w:tc>
      </w:tr>
      <w:tr w:rsidR="009442FC" w:rsidTr="0090710E">
        <w:trPr>
          <w:trHeight w:val="510"/>
        </w:trPr>
        <w:tc>
          <w:tcPr>
            <w:tcW w:w="695" w:type="dxa"/>
            <w:vMerge/>
          </w:tcPr>
          <w:p w:rsidR="009442FC" w:rsidRDefault="009442FC" w:rsidP="0090710E"/>
        </w:tc>
        <w:tc>
          <w:tcPr>
            <w:tcW w:w="1957" w:type="dxa"/>
            <w:vMerge/>
          </w:tcPr>
          <w:p w:rsidR="009442FC" w:rsidRDefault="009442FC" w:rsidP="0090710E"/>
        </w:tc>
        <w:tc>
          <w:tcPr>
            <w:tcW w:w="819" w:type="dxa"/>
          </w:tcPr>
          <w:p w:rsidR="009442FC" w:rsidRDefault="009442FC" w:rsidP="0090710E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2FC" w:rsidRDefault="009442FC" w:rsidP="0090710E"/>
        </w:tc>
        <w:tc>
          <w:tcPr>
            <w:tcW w:w="1714" w:type="dxa"/>
          </w:tcPr>
          <w:p w:rsidR="009442FC" w:rsidRDefault="009442FC" w:rsidP="0090710E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2FC" w:rsidRDefault="009442FC" w:rsidP="0090710E"/>
        </w:tc>
        <w:tc>
          <w:tcPr>
            <w:tcW w:w="1783" w:type="dxa"/>
          </w:tcPr>
          <w:p w:rsidR="009442FC" w:rsidRDefault="009442FC" w:rsidP="0090710E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442FC" w:rsidRDefault="009442FC" w:rsidP="0090710E"/>
        </w:tc>
        <w:tc>
          <w:tcPr>
            <w:tcW w:w="2603" w:type="dxa"/>
            <w:vMerge/>
          </w:tcPr>
          <w:p w:rsidR="009442FC" w:rsidRDefault="009442FC" w:rsidP="0090710E"/>
        </w:tc>
      </w:tr>
      <w:tr w:rsidR="009442FC" w:rsidRPr="00B04D19" w:rsidTr="0090710E">
        <w:trPr>
          <w:trHeight w:val="1014"/>
        </w:trPr>
        <w:tc>
          <w:tcPr>
            <w:tcW w:w="695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57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Россия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— 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наш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общий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дом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4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9442FC" w:rsidRPr="0027098F" w:rsidRDefault="009442FC" w:rsidP="0090710E">
            <w:pPr>
              <w:autoSpaceDE w:val="0"/>
              <w:autoSpaceDN w:val="0"/>
              <w:spacing w:before="8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Презентация "Информационно-методическое обеспечение образовательного процесса по курсу ОДНКНР" </w:t>
            </w:r>
            <w:r w:rsidRPr="00270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hyperlink r:id="rId7" w:history="1"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drive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google</w:t>
              </w:r>
              <w:proofErr w:type="spellEnd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com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file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d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/1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AXBA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6_</w:t>
              </w:r>
              <w:proofErr w:type="spellStart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LfZPLiUYYjvvyEILK</w:t>
              </w:r>
              <w:proofErr w:type="spellEnd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4</w:t>
              </w:r>
              <w:proofErr w:type="spellStart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cQZTMLWi</w:t>
              </w:r>
              <w:proofErr w:type="spellEnd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view</w:t>
              </w:r>
            </w:hyperlink>
          </w:p>
          <w:p w:rsidR="009442FC" w:rsidRPr="0027098F" w:rsidRDefault="009442FC" w:rsidP="0090710E">
            <w:pPr>
              <w:autoSpaceDE w:val="0"/>
              <w:autoSpaceDN w:val="0"/>
              <w:spacing w:before="8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Электронные полные версии учебников, программы, методические разработки, внеурочная деятельность </w:t>
            </w:r>
            <w:r w:rsidRPr="00270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(предметная область ОДНКНР) </w:t>
            </w:r>
            <w:hyperlink r:id="rId8" w:history="1"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pravped</w:t>
              </w:r>
              <w:proofErr w:type="spellEnd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category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proofErr w:type="spellStart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odnknr</w:t>
              </w:r>
              <w:proofErr w:type="spellEnd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9442FC" w:rsidRPr="0027098F" w:rsidRDefault="009442FC" w:rsidP="0090710E">
            <w:pPr>
              <w:autoSpaceDE w:val="0"/>
              <w:autoSpaceDN w:val="0"/>
              <w:spacing w:before="8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Тесты по ОДНКНР 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nsportal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shkola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dopolnitelnoe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library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/2016/03/09/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testy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-5-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proofErr w:type="spellEnd"/>
          </w:p>
        </w:tc>
      </w:tr>
      <w:tr w:rsidR="009442FC" w:rsidRPr="00B04D19" w:rsidTr="0090710E">
        <w:trPr>
          <w:trHeight w:val="1018"/>
        </w:trPr>
        <w:tc>
          <w:tcPr>
            <w:tcW w:w="695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57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Семья и духовно-нравственные ценности.</w:t>
            </w:r>
          </w:p>
        </w:tc>
        <w:tc>
          <w:tcPr>
            <w:tcW w:w="819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4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3" w:type="dxa"/>
          </w:tcPr>
          <w:p w:rsidR="009442FC" w:rsidRPr="0027098F" w:rsidRDefault="009442FC" w:rsidP="0090710E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Методическая помощь: конспекты уроков, методические разработки, особенности работы с родителями, </w:t>
            </w:r>
            <w:r w:rsidRPr="00270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инновационные формы организации обучения, интегрированные бинарные уроки 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urok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.1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sept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/%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0%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BE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270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%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1%80%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0%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BA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%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1%81%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1%8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</w:t>
            </w:r>
          </w:p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Электронные полные версии учебников, программы, методические разработки, внеурочная деятельность </w:t>
            </w:r>
            <w:r w:rsidRPr="00270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(предметная область ОДНКНР) 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pravped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category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 Тесты по ОДНКНР 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nsportal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shkola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dopolnitelnoe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library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/2016/03/09/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testy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-5-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proofErr w:type="spellEnd"/>
          </w:p>
        </w:tc>
      </w:tr>
      <w:tr w:rsidR="009442FC" w:rsidRPr="00B04D19" w:rsidTr="0090710E">
        <w:trPr>
          <w:trHeight w:val="881"/>
        </w:trPr>
        <w:tc>
          <w:tcPr>
            <w:tcW w:w="695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57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Духовно-нравственное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богатство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личности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3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03" w:type="dxa"/>
          </w:tcPr>
          <w:p w:rsidR="009442FC" w:rsidRPr="0027098F" w:rsidRDefault="009442FC" w:rsidP="0090710E">
            <w:pP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Электронные полные версии учебников, программы, методические разработки, внеурочная деятельность </w:t>
            </w:r>
            <w:r w:rsidRPr="00270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(предметная область ОДНКНР) </w:t>
            </w:r>
            <w:hyperlink r:id="rId9" w:history="1"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pravped</w:t>
              </w:r>
              <w:proofErr w:type="spellEnd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category</w:t>
              </w:r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proofErr w:type="spellStart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odnknr</w:t>
              </w:r>
              <w:proofErr w:type="spellEnd"/>
              <w:r w:rsidRPr="0027098F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</w:hyperlink>
          </w:p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Тесты по ОДНКНР 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nsportal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shkola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dopolnitelnoe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obrazovanie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library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/2016/03/09/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testy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-5-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klass</w:t>
            </w:r>
            <w:proofErr w:type="spellEnd"/>
          </w:p>
        </w:tc>
      </w:tr>
      <w:tr w:rsidR="009442FC" w:rsidRPr="00B04D19" w:rsidTr="0090710E">
        <w:trPr>
          <w:trHeight w:val="742"/>
        </w:trPr>
        <w:tc>
          <w:tcPr>
            <w:tcW w:w="695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57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Культурное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единство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России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819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4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03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Электронные полные версии учебников, программы, методические разработки, внеурочная деятельность </w:t>
            </w:r>
            <w:r w:rsidRPr="002709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(предметная область ОДНКНР) 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pravped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category</w:t>
            </w:r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odnknr</w:t>
            </w:r>
            <w:proofErr w:type="spellEnd"/>
            <w:r w:rsidRPr="0027098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</w:p>
        </w:tc>
      </w:tr>
      <w:tr w:rsidR="009442FC" w:rsidTr="0027098F">
        <w:trPr>
          <w:trHeight w:val="1740"/>
        </w:trPr>
        <w:tc>
          <w:tcPr>
            <w:tcW w:w="695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57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98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Общее количество часов по программе.</w:t>
            </w:r>
          </w:p>
        </w:tc>
        <w:tc>
          <w:tcPr>
            <w:tcW w:w="819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14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9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03" w:type="dxa"/>
          </w:tcPr>
          <w:p w:rsidR="009442FC" w:rsidRPr="0027098F" w:rsidRDefault="009442FC" w:rsidP="00907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2FC" w:rsidRDefault="009442FC" w:rsidP="009442FC"/>
    <w:p w:rsidR="009442FC" w:rsidRDefault="009442FC" w:rsidP="009442FC"/>
    <w:p w:rsidR="00171E1B" w:rsidRPr="00471FE6" w:rsidRDefault="00171E1B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1E1B" w:rsidRPr="00471FE6" w:rsidRDefault="00106CD3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171E1B" w:rsidRPr="00471FE6" w:rsidRDefault="00106CD3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171E1B" w:rsidRPr="00471FE6" w:rsidRDefault="00106CD3">
      <w:pPr>
        <w:autoSpaceDE w:val="0"/>
        <w:autoSpaceDN w:val="0"/>
        <w:spacing w:before="166" w:after="0" w:line="281" w:lineRule="auto"/>
        <w:ind w:right="288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Виноградова Н.Ф., Основы духовно-нравственной культуры народов России, 5 класс. Акционерное общество «Издательство «Просвещение»;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Виноградова Н.Ф., Власенко В.И., Поляков А.В., Основы духовно-нравственной культуры народов России, 5 класс. Общество с ограниченной ответственностью «Издательский центр ВЕНТАНА-ГРАФ»; Акционерное общество «Издательство Просвещение»;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Введите свой вариант:</w:t>
      </w:r>
    </w:p>
    <w:p w:rsidR="00171E1B" w:rsidRPr="00471FE6" w:rsidRDefault="00106CD3">
      <w:pPr>
        <w:autoSpaceDE w:val="0"/>
        <w:autoSpaceDN w:val="0"/>
        <w:spacing w:before="264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71E1B" w:rsidRPr="00471FE6" w:rsidRDefault="00106CD3">
      <w:pPr>
        <w:autoSpaceDE w:val="0"/>
        <w:autoSpaceDN w:val="0"/>
        <w:spacing w:before="168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Основы духовно-нравственной культуры народов России: 5 класс: методические рекомендации/Н.Ф. Виноградова. – М.: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Вентана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-Граф, 2014. Метлик И.В. Религия и образование в светской школе. – М., 2004.Токарев С. А. Религии в истории народов мира / С. А. Токарев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зд. 5-е,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испр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и доп. - М. : Республика, 2005. - 542 с.: ил.- (Библиотека: религия, культура, наука).</w:t>
      </w:r>
    </w:p>
    <w:p w:rsidR="00171E1B" w:rsidRPr="00471FE6" w:rsidRDefault="00106CD3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171E1B" w:rsidRPr="00471FE6" w:rsidRDefault="00106CD3">
      <w:pPr>
        <w:autoSpaceDE w:val="0"/>
        <w:autoSpaceDN w:val="0"/>
        <w:spacing w:before="166" w:after="0"/>
        <w:ind w:right="158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Сайт поддержки курса ОРКСЭ (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perHCTpan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™)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orkce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/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• Федеральный центр информационно-образовательных ресурсов 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fcior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.ш;• Единая коллекция цифровых образовательных ресурсов 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school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collection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edu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;• Ресурс сети социально-педагогических сообществ: 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openclass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1E1B" w:rsidRPr="00471FE6" w:rsidRDefault="00171E1B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71E1B" w:rsidRPr="00471FE6" w:rsidRDefault="00106CD3">
      <w:pPr>
        <w:autoSpaceDE w:val="0"/>
        <w:autoSpaceDN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МАТЕРИАЛЬНО-ТЕХНИЧЕСКОЕ ОБЕСПЕЧЕНИЕ ОБРАЗОВАТЕЛЬНОГО ПРОЦЕССА</w:t>
      </w:r>
    </w:p>
    <w:p w:rsidR="00171E1B" w:rsidRPr="00471FE6" w:rsidRDefault="00106CD3">
      <w:pPr>
        <w:autoSpaceDE w:val="0"/>
        <w:autoSpaceDN w:val="0"/>
        <w:spacing w:before="346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УЧЕБНОЕ ОБОРУДОВАНИЕ</w:t>
      </w:r>
    </w:p>
    <w:p w:rsidR="00171E1B" w:rsidRPr="00471FE6" w:rsidRDefault="00106CD3">
      <w:pPr>
        <w:autoSpaceDE w:val="0"/>
        <w:autoSpaceDN w:val="0"/>
        <w:spacing w:before="166" w:after="0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Электронное пособие к курсу «ОДНКНР»; дополнительные мультимедийные (цифровые)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образовательные ресурсы,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интернет-ресурсы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аудиозаписи, видеофильмы, слайды, мультимедийные презентации, тематически связанные с содержанием курса;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библиотечный фонд (книгопечатная продукция)</w:t>
      </w:r>
    </w:p>
    <w:p w:rsidR="00171E1B" w:rsidRPr="00471FE6" w:rsidRDefault="00106CD3">
      <w:pPr>
        <w:autoSpaceDE w:val="0"/>
        <w:autoSpaceDN w:val="0"/>
        <w:spacing w:before="262"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ОБОРУДОВАНИЕ ДЛЯ ПРОВЕДЕНИЯ ПРАКТИЧЕСКИХ РАБОТ</w:t>
      </w:r>
    </w:p>
    <w:p w:rsidR="00171E1B" w:rsidRPr="00471FE6" w:rsidRDefault="00106CD3">
      <w:pPr>
        <w:autoSpaceDE w:val="0"/>
        <w:autoSpaceDN w:val="0"/>
        <w:spacing w:before="166" w:after="0" w:line="27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Демонстрационное оборудование: компьютер, проектор, С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</w:rPr>
        <w:t>DVD</w:t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экран</w:t>
      </w:r>
      <w:proofErr w:type="gramStart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.У</w:t>
      </w:r>
      <w:proofErr w:type="gram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ченические</w:t>
      </w:r>
      <w:proofErr w:type="spellEnd"/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столы и стулья по количеству учащихся, учительский стол, шкафы для хранения учебников, дидактических </w:t>
      </w:r>
      <w:r w:rsidRPr="00471FE6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71FE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материалов, пособий и пр., настенные доски для вывешивания иллюстративного материала;</w:t>
      </w:r>
    </w:p>
    <w:p w:rsidR="00171E1B" w:rsidRPr="00471FE6" w:rsidRDefault="00171E1B">
      <w:pPr>
        <w:rPr>
          <w:rFonts w:ascii="Times New Roman" w:hAnsi="Times New Roman" w:cs="Times New Roman"/>
          <w:sz w:val="24"/>
          <w:szCs w:val="24"/>
          <w:lang w:val="ru-RU"/>
        </w:rPr>
        <w:sectPr w:rsidR="00171E1B" w:rsidRPr="00471FE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6547E" w:rsidRDefault="00DF0A27" w:rsidP="0096547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</w:t>
      </w:r>
      <w:r w:rsidR="00965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6547E" w:rsidRPr="0096547E" w:rsidRDefault="0096547E" w:rsidP="009654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6547E" w:rsidRPr="0093442C" w:rsidRDefault="0096547E" w:rsidP="0096547E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 w:rsidRPr="0093442C">
        <w:rPr>
          <w:color w:val="000000"/>
        </w:rPr>
        <w:t xml:space="preserve">Итоговое тестирование по ОДНКНР </w:t>
      </w:r>
    </w:p>
    <w:p w:rsidR="0096547E" w:rsidRPr="0093442C" w:rsidRDefault="0096547E" w:rsidP="0096547E">
      <w:pPr>
        <w:pStyle w:val="aff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93442C">
        <w:rPr>
          <w:color w:val="000000"/>
        </w:rPr>
        <w:t>___ класс Ф И О ____________________________________________________________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96547E">
        <w:rPr>
          <w:rFonts w:ascii="Times New Roman" w:hAnsi="Times New Roman" w:cs="Times New Roman"/>
          <w:sz w:val="24"/>
          <w:szCs w:val="24"/>
          <w:lang w:val="ru-RU"/>
        </w:rPr>
        <w:t xml:space="preserve"> Человек, который любит своё Отечество, предан своему народу, готов на жертвы и подвиги  во имя интересов совей Родины это - ______________________.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Pr="0096547E">
        <w:rPr>
          <w:rFonts w:ascii="Times New Roman" w:hAnsi="Times New Roman" w:cs="Times New Roman"/>
          <w:sz w:val="24"/>
          <w:szCs w:val="24"/>
          <w:lang w:val="ru-RU"/>
        </w:rPr>
        <w:t xml:space="preserve"> Наука, которая рассматривает поступки и отношения между людьми с точки зрения 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представлений о добре и зле эт</w:t>
      </w:r>
      <w:proofErr w:type="gramStart"/>
      <w:r w:rsidRPr="0096547E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96547E">
        <w:rPr>
          <w:rFonts w:ascii="Times New Roman" w:hAnsi="Times New Roman" w:cs="Times New Roman"/>
          <w:sz w:val="24"/>
          <w:szCs w:val="24"/>
          <w:lang w:val="ru-RU"/>
        </w:rPr>
        <w:t xml:space="preserve">      А) этикет Б) эстетика В) этика Г) этикетка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96547E">
        <w:rPr>
          <w:rFonts w:ascii="Times New Roman" w:hAnsi="Times New Roman" w:cs="Times New Roman"/>
          <w:sz w:val="24"/>
          <w:szCs w:val="24"/>
          <w:lang w:val="ru-RU"/>
        </w:rPr>
        <w:t>. Какая из пословиц НЕ подходит для определения нравственности и добродетели?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А) Не тот друг, кто на празднике гуляет, а тот, кто в беде помогает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Б) Вежливость ничего не стоит, но много приносит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В) Будь другом сам – и тебе помогут в беде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Г) Своя рубашка ближе к телу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b/>
          <w:sz w:val="24"/>
          <w:szCs w:val="24"/>
          <w:lang w:val="ru-RU"/>
        </w:rPr>
        <w:t>4.</w:t>
      </w:r>
      <w:r w:rsidRPr="0096547E">
        <w:rPr>
          <w:rFonts w:ascii="Times New Roman" w:hAnsi="Times New Roman" w:cs="Times New Roman"/>
          <w:sz w:val="24"/>
          <w:szCs w:val="24"/>
          <w:lang w:val="ru-RU"/>
        </w:rPr>
        <w:t xml:space="preserve"> Предметы человеческого труда, а также представления, идеи, ценности и идеалы, традиции и  обычаи, нормы и правила можно назвать одним словом: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А) образованность Б) культура В) правила Г) законы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b/>
          <w:sz w:val="24"/>
          <w:szCs w:val="24"/>
          <w:lang w:val="ru-RU"/>
        </w:rPr>
        <w:t>5.</w:t>
      </w:r>
      <w:r w:rsidRPr="0096547E">
        <w:rPr>
          <w:rFonts w:ascii="Times New Roman" w:hAnsi="Times New Roman" w:cs="Times New Roman"/>
          <w:sz w:val="24"/>
          <w:szCs w:val="24"/>
          <w:lang w:val="ru-RU"/>
        </w:rPr>
        <w:t xml:space="preserve"> Что НЕ является проявлением зла? 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А) сознательное унижение других людей, неуважение и нетерпимость к ним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Б) обман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В) насилие, которое подавляет свободу человека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Г) взаимопонимание и взаимоуважение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b/>
          <w:sz w:val="24"/>
          <w:szCs w:val="24"/>
          <w:lang w:val="ru-RU"/>
        </w:rPr>
        <w:t>6.</w:t>
      </w:r>
      <w:r w:rsidRPr="0096547E">
        <w:rPr>
          <w:rFonts w:ascii="Times New Roman" w:hAnsi="Times New Roman" w:cs="Times New Roman"/>
          <w:sz w:val="24"/>
          <w:szCs w:val="24"/>
          <w:lang w:val="ru-RU"/>
        </w:rPr>
        <w:t xml:space="preserve"> Как вы понимаете смысл пословицы о семье: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Семья в куче, не страшна и туча</w:t>
      </w:r>
      <w:proofErr w:type="gramStart"/>
      <w:r w:rsidRPr="0096547E">
        <w:rPr>
          <w:rFonts w:ascii="Times New Roman" w:hAnsi="Times New Roman" w:cs="Times New Roman"/>
          <w:sz w:val="24"/>
          <w:szCs w:val="24"/>
          <w:lang w:val="ru-RU"/>
        </w:rPr>
        <w:t>.(</w:t>
      </w:r>
      <w:proofErr w:type="gramEnd"/>
      <w:r w:rsidRPr="0096547E">
        <w:rPr>
          <w:rFonts w:ascii="Times New Roman" w:hAnsi="Times New Roman" w:cs="Times New Roman"/>
          <w:sz w:val="24"/>
          <w:szCs w:val="24"/>
          <w:lang w:val="ru-RU"/>
        </w:rPr>
        <w:t>Объясни).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b/>
          <w:sz w:val="24"/>
          <w:szCs w:val="24"/>
          <w:lang w:val="ru-RU"/>
        </w:rPr>
        <w:t>7.</w:t>
      </w:r>
      <w:r w:rsidRPr="0096547E">
        <w:rPr>
          <w:rFonts w:ascii="Times New Roman" w:hAnsi="Times New Roman" w:cs="Times New Roman"/>
          <w:sz w:val="24"/>
          <w:szCs w:val="24"/>
          <w:lang w:val="ru-RU"/>
        </w:rPr>
        <w:t xml:space="preserve"> Откуда на Русь пришло христианство?</w:t>
      </w:r>
    </w:p>
    <w:p w:rsidR="0096547E" w:rsidRPr="0096547E" w:rsidRDefault="0096547E" w:rsidP="0096547E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6547E">
        <w:rPr>
          <w:rFonts w:ascii="Times New Roman" w:hAnsi="Times New Roman" w:cs="Times New Roman"/>
          <w:sz w:val="24"/>
          <w:szCs w:val="24"/>
          <w:lang w:val="ru-RU"/>
        </w:rPr>
        <w:t>А) из Греции Б) из Византии В) из Китая Г) из Израиля</w:t>
      </w:r>
    </w:p>
    <w:p w:rsidR="0096547E" w:rsidRPr="0096547E" w:rsidRDefault="0096547E" w:rsidP="009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8. 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Выбери среди понятий добродетель:</w:t>
      </w:r>
    </w:p>
    <w:p w:rsidR="0096547E" w:rsidRPr="0096547E" w:rsidRDefault="0096547E" w:rsidP="009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1) зазнайство 2) вздорность 3) хвастливость</w:t>
      </w:r>
      <w:r w:rsidRPr="00965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4) скромность</w:t>
      </w:r>
    </w:p>
    <w:p w:rsidR="0096547E" w:rsidRPr="0096547E" w:rsidRDefault="0096547E" w:rsidP="009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  <w:t>9.</w:t>
      </w:r>
      <w:r w:rsidRPr="0096547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ru-RU" w:eastAsia="ru-RU"/>
        </w:rPr>
        <w:t xml:space="preserve"> </w:t>
      </w:r>
      <w:r w:rsidRPr="0096547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 xml:space="preserve">Закончи предложение: </w:t>
      </w:r>
      <w:r w:rsidRPr="009654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96547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Переживание осуждения или одобрения собственного поступка, внутренний судья человека это его _______________.</w:t>
      </w:r>
    </w:p>
    <w:p w:rsidR="0096547E" w:rsidRPr="0096547E" w:rsidRDefault="0096547E" w:rsidP="009654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10</w:t>
      </w:r>
      <w:r w:rsidRPr="009654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Какое слово, характеризующее отношения между членами семьи, употребил автор стихотворения? Вставь его в текст.</w:t>
      </w:r>
    </w:p>
    <w:p w:rsidR="0096547E" w:rsidRPr="0096547E" w:rsidRDefault="0096547E" w:rsidP="009654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Любили тебя без особых причин</w:t>
      </w:r>
      <w:proofErr w:type="gramStart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</w:t>
      </w:r>
      <w:proofErr w:type="gramEnd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 то, что ты — внук,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За то, что растёшь, За то, что на папу и маму похож.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И эта………..до конца твоих дней</w:t>
      </w:r>
      <w:proofErr w:type="gramStart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>О</w:t>
      </w:r>
      <w:proofErr w:type="gramEnd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станется тайной опорой твоей.   </w:t>
      </w:r>
      <w:r w:rsidRPr="000C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6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(</w:t>
      </w:r>
      <w:r w:rsidRPr="000C74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В. Берестов)</w:t>
      </w:r>
    </w:p>
    <w:p w:rsidR="0096547E" w:rsidRPr="0096547E" w:rsidRDefault="0096547E" w:rsidP="0096547E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11</w:t>
      </w:r>
      <w:r w:rsidRPr="00965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.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Выскажи своё </w:t>
      </w:r>
      <w:proofErr w:type="gramStart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мнение</w:t>
      </w:r>
      <w:proofErr w:type="gramEnd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 о каких ценностях говорит в стихотворении поэт? Мож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но ли считать их семейными ценностями?</w:t>
      </w:r>
    </w:p>
    <w:p w:rsidR="0096547E" w:rsidRPr="0096547E" w:rsidRDefault="0096547E" w:rsidP="00965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Виноградную косточку в тёплую землю зарою,</w:t>
      </w:r>
    </w:p>
    <w:p w:rsidR="0096547E" w:rsidRPr="0096547E" w:rsidRDefault="0096547E" w:rsidP="00965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лозу поцелую, и спелые гроздья сорву,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 И друзей созову,  на любовь своё сердце настрою...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/>
        <w:t xml:space="preserve"> А </w:t>
      </w:r>
      <w:proofErr w:type="gramStart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иначе</w:t>
      </w:r>
      <w:proofErr w:type="gramEnd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зачем на земле этой вечной живу? </w:t>
      </w:r>
      <w:r w:rsidRPr="000C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547E" w:rsidRPr="0096547E" w:rsidRDefault="0096547E" w:rsidP="009654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C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12.</w:t>
      </w:r>
      <w:r w:rsidRPr="009654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Какие главные духовно-нравственные ценности должны быть в хорошей семье?</w:t>
      </w:r>
    </w:p>
    <w:p w:rsidR="0096547E" w:rsidRPr="0096547E" w:rsidRDefault="0096547E" w:rsidP="0096547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( Перечисли)</w:t>
      </w:r>
    </w:p>
    <w:p w:rsidR="0096547E" w:rsidRPr="0096547E" w:rsidRDefault="0096547E" w:rsidP="00965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13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 Объясни высказывание: «Семья — первый трудовой коллектив»</w:t>
      </w:r>
    </w:p>
    <w:p w:rsidR="0096547E" w:rsidRPr="0096547E" w:rsidRDefault="0096547E" w:rsidP="00965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14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.Что относится к культурным памятникам народов России. Приведи пример.</w:t>
      </w:r>
    </w:p>
    <w:p w:rsidR="0096547E" w:rsidRPr="0096547E" w:rsidRDefault="0096547E" w:rsidP="009654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15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.Опиши один праздник народов России.</w:t>
      </w:r>
    </w:p>
    <w:p w:rsidR="0096547E" w:rsidRPr="0096547E" w:rsidRDefault="0096547E" w:rsidP="009654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Ответы:</w:t>
      </w:r>
      <w:r w:rsidRPr="000C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1.Патриот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2.Этика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3.Г.</w:t>
      </w:r>
      <w:r w:rsidRPr="0096547E">
        <w:rPr>
          <w:rFonts w:ascii="Times New Roman" w:hAnsi="Times New Roman" w:cs="Times New Roman"/>
          <w:sz w:val="24"/>
          <w:szCs w:val="24"/>
          <w:lang w:val="ru-RU"/>
        </w:rPr>
        <w:t xml:space="preserve"> (Своя рубашка ближе к телу)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4.Культура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5.Г.</w:t>
      </w:r>
      <w:r w:rsidRPr="0096547E">
        <w:rPr>
          <w:rFonts w:ascii="Times New Roman" w:hAnsi="Times New Roman" w:cs="Times New Roman"/>
          <w:sz w:val="24"/>
          <w:szCs w:val="24"/>
          <w:lang w:val="ru-RU"/>
        </w:rPr>
        <w:t xml:space="preserve">  (взаимопонимание и взаимоуважение)</w:t>
      </w:r>
    </w:p>
    <w:p w:rsidR="0096547E" w:rsidRDefault="0096547E" w:rsidP="0096547E">
      <w:pPr>
        <w:spacing w:before="100" w:beforeAutospacing="1" w:after="100" w:afterAutospacing="1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6.</w:t>
      </w:r>
      <w:r w:rsidRPr="00965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AF28B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9654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>Когда семья живет дружно и ладно, любые проблемы становятся нестрашными и обходят</w:t>
      </w:r>
    </w:p>
    <w:p w:rsidR="0096547E" w:rsidRDefault="0096547E" w:rsidP="0096547E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547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  <w:lang w:val="ru-RU"/>
        </w:rPr>
        <w:t xml:space="preserve"> любящих друг друга людей стороной</w:t>
      </w:r>
      <w:r w:rsidRPr="00965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. В недружной семье добра не бывает. Ты чувствуешь себя </w:t>
      </w:r>
    </w:p>
    <w:p w:rsidR="0096547E" w:rsidRDefault="0096547E" w:rsidP="0096547E">
      <w:pPr>
        <w:spacing w:before="100" w:beforeAutospacing="1" w:after="100" w:afterAutospacing="1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</w:pPr>
      <w:r w:rsidRPr="00965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 xml:space="preserve">хорошо с семьей только тогда, когда понимаешь и ценишь своих родителей, братьев и сестёр, 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ru-RU"/>
        </w:rPr>
        <w:t>дружишь с ними.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7.Б (Из Византии).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8.Скромность(4)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9.Совесть</w:t>
      </w:r>
    </w:p>
    <w:p w:rsidR="0096547E" w:rsidRPr="00B04D19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C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54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10.</w:t>
      </w:r>
      <w:r w:rsidRPr="006C24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</w:t>
      </w:r>
      <w:r w:rsidRPr="00B04D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Любовь.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0C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54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11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.Поэт называет три общечеловеческие ценности, которые являются, безусловно, и семейными ценностями: труд, дружбу и любовь.</w:t>
      </w:r>
    </w:p>
    <w:p w:rsid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12</w:t>
      </w:r>
      <w:r w:rsidRPr="00965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.</w:t>
      </w:r>
      <w:r w:rsidRPr="000C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(Вариант ответа.) Гармонии в семье помогают понимание, взаимопомощь, уважение, 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совместный труд и т. д.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13.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(Вариант ответа.) Дети с раннего возраста участвуют в трудовой дея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тельности семьи: сначала в форме игры, затем они начинают выполнять от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дельные несложные поручения родителей, а потом у них появляются постоян</w:t>
      </w: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softHyphen/>
        <w:t>ные обязанности. В семье у ребёнка развиваются первые трудовые умения, рождается интерес к разным видам труда, воспитывается трудолюбие.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14. Монастыри, церкви, соборы…. </w:t>
      </w:r>
      <w:proofErr w:type="gramStart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( </w:t>
      </w:r>
      <w:proofErr w:type="gramEnd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Храм Христа Спасителя в Москве…)</w:t>
      </w:r>
    </w:p>
    <w:p w:rsidR="0096547E" w:rsidRPr="0096547E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 xml:space="preserve">15. Любой праздник (Масленица, Рождество, Курбан-Байрам, </w:t>
      </w:r>
      <w:proofErr w:type="spellStart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Дончод</w:t>
      </w:r>
      <w:proofErr w:type="spellEnd"/>
      <w:r w:rsidRPr="009654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…)</w:t>
      </w:r>
    </w:p>
    <w:p w:rsidR="0096547E" w:rsidRDefault="0096547E" w:rsidP="0096547E">
      <w:pPr>
        <w:pStyle w:val="aff9"/>
        <w:shd w:val="clear" w:color="auto" w:fill="FFFFFF"/>
        <w:spacing w:before="0" w:beforeAutospacing="0" w:after="150" w:afterAutospacing="0" w:line="276" w:lineRule="auto"/>
      </w:pPr>
      <w:r>
        <w:t>85% -100%  - «5»</w:t>
      </w:r>
    </w:p>
    <w:p w:rsidR="0096547E" w:rsidRDefault="0096547E" w:rsidP="0096547E">
      <w:pPr>
        <w:pStyle w:val="aff9"/>
        <w:shd w:val="clear" w:color="auto" w:fill="FFFFFF"/>
        <w:spacing w:before="0" w:beforeAutospacing="0" w:after="150" w:afterAutospacing="0" w:line="276" w:lineRule="auto"/>
      </w:pPr>
      <w:r>
        <w:t>70 % - 84 % - «4»</w:t>
      </w:r>
    </w:p>
    <w:p w:rsidR="0096547E" w:rsidRDefault="0096547E" w:rsidP="0096547E">
      <w:pPr>
        <w:pStyle w:val="aff9"/>
        <w:shd w:val="clear" w:color="auto" w:fill="FFFFFF"/>
        <w:spacing w:before="0" w:beforeAutospacing="0" w:after="150" w:afterAutospacing="0" w:line="276" w:lineRule="auto"/>
      </w:pPr>
      <w:r>
        <w:t>50 %; - 69 % - «3»</w:t>
      </w:r>
    </w:p>
    <w:p w:rsidR="0096547E" w:rsidRDefault="0096547E" w:rsidP="0096547E">
      <w:pPr>
        <w:pStyle w:val="aff9"/>
        <w:shd w:val="clear" w:color="auto" w:fill="FFFFFF"/>
        <w:spacing w:before="0" w:beforeAutospacing="0" w:after="150" w:afterAutospacing="0" w:line="276" w:lineRule="auto"/>
      </w:pPr>
      <w:r>
        <w:t>25 % -49% -« 2»</w:t>
      </w:r>
    </w:p>
    <w:p w:rsidR="0096547E" w:rsidRPr="005C76A7" w:rsidRDefault="0096547E" w:rsidP="0096547E">
      <w:pPr>
        <w:pStyle w:val="aff9"/>
        <w:shd w:val="clear" w:color="auto" w:fill="FFFFFF"/>
        <w:spacing w:before="0" w:beforeAutospacing="0" w:after="150" w:afterAutospacing="0" w:line="276" w:lineRule="auto"/>
      </w:pPr>
      <w:r>
        <w:t>Менее 25 % - «1».</w:t>
      </w:r>
    </w:p>
    <w:p w:rsidR="0096547E" w:rsidRPr="00AF28BF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47E" w:rsidRPr="00AF28BF" w:rsidRDefault="0096547E" w:rsidP="0096547E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547E" w:rsidRPr="00AF28BF" w:rsidRDefault="0096547E" w:rsidP="009654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547E" w:rsidRDefault="0096547E" w:rsidP="0096547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F0A27" w:rsidRPr="00471FE6" w:rsidRDefault="00DF0A27" w:rsidP="0096547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F0A27" w:rsidRPr="00471FE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B72B4"/>
    <w:rsid w:val="00106CD3"/>
    <w:rsid w:val="0015074B"/>
    <w:rsid w:val="00171E1B"/>
    <w:rsid w:val="0027098F"/>
    <w:rsid w:val="0029639D"/>
    <w:rsid w:val="002C0A87"/>
    <w:rsid w:val="00326F90"/>
    <w:rsid w:val="00471FE6"/>
    <w:rsid w:val="005D446F"/>
    <w:rsid w:val="005D76C9"/>
    <w:rsid w:val="006B22B0"/>
    <w:rsid w:val="00861BA3"/>
    <w:rsid w:val="00892981"/>
    <w:rsid w:val="0090710E"/>
    <w:rsid w:val="009442FC"/>
    <w:rsid w:val="0096547E"/>
    <w:rsid w:val="009F07BF"/>
    <w:rsid w:val="00A12C7F"/>
    <w:rsid w:val="00A2051C"/>
    <w:rsid w:val="00AA1D8D"/>
    <w:rsid w:val="00B04D19"/>
    <w:rsid w:val="00B47730"/>
    <w:rsid w:val="00C33B2B"/>
    <w:rsid w:val="00C60774"/>
    <w:rsid w:val="00C71F66"/>
    <w:rsid w:val="00CB0664"/>
    <w:rsid w:val="00DF0A27"/>
    <w:rsid w:val="00FA0E2D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9442FC"/>
    <w:rPr>
      <w:color w:val="0000FF" w:themeColor="hyperlink"/>
      <w:u w:val="single"/>
    </w:rPr>
  </w:style>
  <w:style w:type="paragraph" w:styleId="aff9">
    <w:name w:val="Normal (Web)"/>
    <w:basedOn w:val="a1"/>
    <w:uiPriority w:val="99"/>
    <w:semiHidden/>
    <w:unhideWhenUsed/>
    <w:rsid w:val="0096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9442FC"/>
    <w:rPr>
      <w:color w:val="0000FF" w:themeColor="hyperlink"/>
      <w:u w:val="single"/>
    </w:rPr>
  </w:style>
  <w:style w:type="paragraph" w:styleId="aff9">
    <w:name w:val="Normal (Web)"/>
    <w:basedOn w:val="a1"/>
    <w:uiPriority w:val="99"/>
    <w:semiHidden/>
    <w:unhideWhenUsed/>
    <w:rsid w:val="00965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3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ped.ru/category/odnknr/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AXBA6_LfZPLiUYYjvvyEILK4cQZTMLWi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ped.ru/category/odnkn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9C3EA4-D97C-4C68-A29E-4CC89B76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26</Pages>
  <Words>7666</Words>
  <Characters>43699</Characters>
  <Application>Microsoft Office Word</Application>
  <DocSecurity>0</DocSecurity>
  <Lines>364</Lines>
  <Paragraphs>102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51263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ольга</cp:lastModifiedBy>
  <cp:revision>33</cp:revision>
  <dcterms:created xsi:type="dcterms:W3CDTF">2013-12-23T23:15:00Z</dcterms:created>
  <dcterms:modified xsi:type="dcterms:W3CDTF">2023-09-11T14:11:00Z</dcterms:modified>
  <cp:category/>
</cp:coreProperties>
</file>