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25" w:rsidRDefault="00402C25">
      <w:pPr>
        <w:autoSpaceDE w:val="0"/>
        <w:autoSpaceDN w:val="0"/>
        <w:spacing w:after="78" w:line="220" w:lineRule="exact"/>
      </w:pPr>
    </w:p>
    <w:p w:rsidR="00402C25" w:rsidRPr="007B21CA" w:rsidRDefault="0004625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B21C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402C25" w:rsidRPr="007B21CA" w:rsidRDefault="0004625F">
      <w:pPr>
        <w:autoSpaceDE w:val="0"/>
        <w:autoSpaceDN w:val="0"/>
        <w:spacing w:before="670" w:after="0" w:line="230" w:lineRule="auto"/>
        <w:ind w:right="2378"/>
        <w:jc w:val="right"/>
        <w:rPr>
          <w:lang w:val="ru-RU"/>
        </w:rPr>
      </w:pPr>
      <w:r w:rsidRPr="007B21C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Оренбургской области</w:t>
      </w:r>
    </w:p>
    <w:p w:rsidR="00402C25" w:rsidRPr="007B21CA" w:rsidRDefault="0004625F">
      <w:pPr>
        <w:tabs>
          <w:tab w:val="left" w:pos="3476"/>
        </w:tabs>
        <w:autoSpaceDE w:val="0"/>
        <w:autoSpaceDN w:val="0"/>
        <w:spacing w:before="670" w:after="0" w:line="262" w:lineRule="auto"/>
        <w:ind w:left="516" w:right="144"/>
        <w:rPr>
          <w:lang w:val="ru-RU"/>
        </w:rPr>
      </w:pPr>
      <w:r w:rsidRPr="007B21CA">
        <w:rPr>
          <w:rFonts w:ascii="Times New Roman" w:eastAsia="Times New Roman" w:hAnsi="Times New Roman"/>
          <w:color w:val="000000"/>
          <w:sz w:val="24"/>
          <w:lang w:val="ru-RU"/>
        </w:rPr>
        <w:t>Администрация муниципального образования Соль-</w:t>
      </w:r>
      <w:proofErr w:type="spellStart"/>
      <w:r w:rsidRPr="007B21CA">
        <w:rPr>
          <w:rFonts w:ascii="Times New Roman" w:eastAsia="Times New Roman" w:hAnsi="Times New Roman"/>
          <w:color w:val="000000"/>
          <w:sz w:val="24"/>
          <w:lang w:val="ru-RU"/>
        </w:rPr>
        <w:t>Илецкий</w:t>
      </w:r>
      <w:proofErr w:type="spellEnd"/>
      <w:r w:rsidRPr="007B21CA">
        <w:rPr>
          <w:rFonts w:ascii="Times New Roman" w:eastAsia="Times New Roman" w:hAnsi="Times New Roman"/>
          <w:color w:val="000000"/>
          <w:sz w:val="24"/>
          <w:lang w:val="ru-RU"/>
        </w:rPr>
        <w:t xml:space="preserve"> городской округ Оренбургской </w:t>
      </w:r>
      <w:r w:rsidRPr="007B21CA">
        <w:rPr>
          <w:lang w:val="ru-RU"/>
        </w:rPr>
        <w:tab/>
      </w:r>
      <w:r w:rsidRPr="007B21CA">
        <w:rPr>
          <w:rFonts w:ascii="Times New Roman" w:eastAsia="Times New Roman" w:hAnsi="Times New Roman"/>
          <w:color w:val="000000"/>
          <w:sz w:val="24"/>
          <w:lang w:val="ru-RU"/>
        </w:rPr>
        <w:t>области Управление образования</w:t>
      </w:r>
    </w:p>
    <w:p w:rsidR="00402C25" w:rsidRDefault="0004625F">
      <w:pPr>
        <w:autoSpaceDE w:val="0"/>
        <w:autoSpaceDN w:val="0"/>
        <w:spacing w:before="672" w:after="1376" w:line="230" w:lineRule="auto"/>
        <w:ind w:right="3424"/>
        <w:jc w:val="right"/>
      </w:pPr>
      <w:r>
        <w:rPr>
          <w:rFonts w:ascii="Times New Roman" w:eastAsia="Times New Roman" w:hAnsi="Times New Roman"/>
          <w:color w:val="000000"/>
          <w:sz w:val="24"/>
        </w:rPr>
        <w:t>МОАУ "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Григорьевская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820"/>
        <w:gridCol w:w="3500"/>
      </w:tblGrid>
      <w:tr w:rsidR="00402C25">
        <w:trPr>
          <w:trHeight w:hRule="exact" w:val="276"/>
        </w:trPr>
        <w:tc>
          <w:tcPr>
            <w:tcW w:w="2802" w:type="dxa"/>
            <w:tcMar>
              <w:left w:w="0" w:type="dxa"/>
              <w:right w:w="0" w:type="dxa"/>
            </w:tcMar>
          </w:tcPr>
          <w:p w:rsidR="00402C25" w:rsidRDefault="0004625F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820" w:type="dxa"/>
            <w:tcMar>
              <w:left w:w="0" w:type="dxa"/>
              <w:right w:w="0" w:type="dxa"/>
            </w:tcMar>
          </w:tcPr>
          <w:p w:rsidR="00402C25" w:rsidRDefault="0004625F">
            <w:pPr>
              <w:autoSpaceDE w:val="0"/>
              <w:autoSpaceDN w:val="0"/>
              <w:spacing w:before="50" w:after="0" w:line="230" w:lineRule="auto"/>
              <w:ind w:left="7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402C25" w:rsidRDefault="0004625F">
            <w:pPr>
              <w:autoSpaceDE w:val="0"/>
              <w:autoSpaceDN w:val="0"/>
              <w:spacing w:before="5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402C25">
        <w:trPr>
          <w:trHeight w:hRule="exact" w:val="202"/>
        </w:trPr>
        <w:tc>
          <w:tcPr>
            <w:tcW w:w="2802" w:type="dxa"/>
            <w:tcMar>
              <w:left w:w="0" w:type="dxa"/>
              <w:right w:w="0" w:type="dxa"/>
            </w:tcMar>
          </w:tcPr>
          <w:p w:rsidR="009942B9" w:rsidRDefault="0004625F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 w:rsidRPr="009942B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МО учителей</w:t>
            </w:r>
            <w:r w:rsidR="009942B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русского языка</w:t>
            </w:r>
          </w:p>
          <w:p w:rsidR="009942B9" w:rsidRDefault="009942B9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402C25" w:rsidRPr="009942B9" w:rsidRDefault="009942B9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="0004625F" w:rsidRPr="009942B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истории и</w:t>
            </w:r>
          </w:p>
        </w:tc>
        <w:tc>
          <w:tcPr>
            <w:tcW w:w="3820" w:type="dxa"/>
            <w:tcMar>
              <w:left w:w="0" w:type="dxa"/>
              <w:right w:w="0" w:type="dxa"/>
            </w:tcMar>
          </w:tcPr>
          <w:p w:rsidR="00402C25" w:rsidRDefault="0004625F">
            <w:pPr>
              <w:autoSpaceDE w:val="0"/>
              <w:autoSpaceDN w:val="0"/>
              <w:spacing w:after="0" w:line="230" w:lineRule="auto"/>
              <w:ind w:left="7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402C25" w:rsidRDefault="0004625F">
            <w:pPr>
              <w:autoSpaceDE w:val="0"/>
              <w:autoSpaceDN w:val="0"/>
              <w:spacing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  <w:tr w:rsidR="00402C25">
        <w:trPr>
          <w:trHeight w:hRule="exact" w:val="480"/>
        </w:trPr>
        <w:tc>
          <w:tcPr>
            <w:tcW w:w="2802" w:type="dxa"/>
            <w:tcMar>
              <w:left w:w="0" w:type="dxa"/>
              <w:right w:w="0" w:type="dxa"/>
            </w:tcMar>
          </w:tcPr>
          <w:p w:rsidR="00402C25" w:rsidRPr="009942B9" w:rsidRDefault="009942B9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42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proofErr w:type="spellStart"/>
            <w:r w:rsidRPr="009942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литературы</w:t>
            </w:r>
            <w:proofErr w:type="gramStart"/>
            <w:r w:rsidRPr="009942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,и</w:t>
            </w:r>
            <w:proofErr w:type="gramEnd"/>
            <w:r w:rsidRPr="009942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стории</w:t>
            </w:r>
            <w:proofErr w:type="spellEnd"/>
            <w:r w:rsidRPr="009942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обществознания</w:t>
            </w:r>
          </w:p>
        </w:tc>
        <w:tc>
          <w:tcPr>
            <w:tcW w:w="3820" w:type="dxa"/>
            <w:tcMar>
              <w:left w:w="0" w:type="dxa"/>
              <w:right w:w="0" w:type="dxa"/>
            </w:tcMar>
          </w:tcPr>
          <w:p w:rsidR="00402C25" w:rsidRDefault="0004625F">
            <w:pPr>
              <w:autoSpaceDE w:val="0"/>
              <w:autoSpaceDN w:val="0"/>
              <w:spacing w:before="194" w:after="0" w:line="230" w:lineRule="auto"/>
              <w:ind w:left="7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Сарычева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И.А.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402C25" w:rsidRDefault="0004625F">
            <w:pPr>
              <w:autoSpaceDE w:val="0"/>
              <w:autoSpaceDN w:val="0"/>
              <w:spacing w:before="19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Бражникова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В.М.</w:t>
            </w:r>
          </w:p>
        </w:tc>
      </w:tr>
    </w:tbl>
    <w:p w:rsidR="00402C25" w:rsidRDefault="00402C25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62"/>
        <w:gridCol w:w="2740"/>
        <w:gridCol w:w="3280"/>
      </w:tblGrid>
      <w:tr w:rsidR="00402C25">
        <w:trPr>
          <w:trHeight w:hRule="exact" w:val="358"/>
        </w:trPr>
        <w:tc>
          <w:tcPr>
            <w:tcW w:w="3062" w:type="dxa"/>
            <w:tcMar>
              <w:left w:w="0" w:type="dxa"/>
              <w:right w:w="0" w:type="dxa"/>
            </w:tcMar>
          </w:tcPr>
          <w:p w:rsidR="00402C25" w:rsidRDefault="0004625F">
            <w:pPr>
              <w:autoSpaceDE w:val="0"/>
              <w:autoSpaceDN w:val="0"/>
              <w:spacing w:before="6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Учитель</w:t>
            </w:r>
            <w:proofErr w:type="spellEnd"/>
          </w:p>
        </w:tc>
        <w:tc>
          <w:tcPr>
            <w:tcW w:w="2740" w:type="dxa"/>
            <w:tcMar>
              <w:left w:w="0" w:type="dxa"/>
              <w:right w:w="0" w:type="dxa"/>
            </w:tcMar>
          </w:tcPr>
          <w:p w:rsidR="00402C25" w:rsidRPr="009B2844" w:rsidRDefault="00402C25">
            <w:pPr>
              <w:autoSpaceDE w:val="0"/>
              <w:autoSpaceDN w:val="0"/>
              <w:spacing w:before="60" w:after="0" w:line="230" w:lineRule="auto"/>
              <w:ind w:left="456"/>
              <w:rPr>
                <w:lang w:val="ru-RU"/>
              </w:rPr>
            </w:pP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402C25" w:rsidRPr="00372CD1" w:rsidRDefault="0004625F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9B284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ОД-129</w:t>
            </w:r>
          </w:p>
        </w:tc>
      </w:tr>
      <w:tr w:rsidR="00402C25" w:rsidRPr="00372CD1">
        <w:trPr>
          <w:trHeight w:hRule="exact" w:val="396"/>
        </w:trPr>
        <w:tc>
          <w:tcPr>
            <w:tcW w:w="3062" w:type="dxa"/>
            <w:tcMar>
              <w:left w:w="0" w:type="dxa"/>
              <w:right w:w="0" w:type="dxa"/>
            </w:tcMar>
          </w:tcPr>
          <w:p w:rsidR="00402C25" w:rsidRPr="009942B9" w:rsidRDefault="009942B9">
            <w:pPr>
              <w:autoSpaceDE w:val="0"/>
              <w:autoSpaceDN w:val="0"/>
              <w:spacing w:before="110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Красильник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Г.А.</w:t>
            </w:r>
          </w:p>
        </w:tc>
        <w:tc>
          <w:tcPr>
            <w:tcW w:w="2740" w:type="dxa"/>
            <w:tcMar>
              <w:left w:w="0" w:type="dxa"/>
              <w:right w:w="0" w:type="dxa"/>
            </w:tcMar>
          </w:tcPr>
          <w:p w:rsidR="00402C25" w:rsidRPr="00372CD1" w:rsidRDefault="009B2844">
            <w:pPr>
              <w:autoSpaceDE w:val="0"/>
              <w:autoSpaceDN w:val="0"/>
              <w:spacing w:before="110" w:after="0" w:line="230" w:lineRule="auto"/>
              <w:ind w:left="45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="0004625F" w:rsidRPr="00372CD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 w:rsidR="00372CD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30</w:t>
            </w:r>
            <w:r w:rsidR="0004625F" w:rsidRPr="00372CD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августа 2023</w:t>
            </w:r>
            <w:r w:rsidR="00372CD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г.   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402C25" w:rsidRPr="00372CD1" w:rsidRDefault="0004625F">
            <w:pPr>
              <w:autoSpaceDE w:val="0"/>
              <w:autoSpaceDN w:val="0"/>
              <w:spacing w:before="110" w:after="0" w:line="230" w:lineRule="auto"/>
              <w:ind w:right="1406"/>
              <w:jc w:val="right"/>
              <w:rPr>
                <w:lang w:val="ru-RU"/>
              </w:rPr>
            </w:pPr>
            <w:r w:rsidRPr="00372CD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 w:rsidR="00372CD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30</w:t>
            </w:r>
            <w:r w:rsidRPr="00372CD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" </w:t>
            </w:r>
            <w:r w:rsidR="00372CD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августа 2022г</w:t>
            </w:r>
            <w:r w:rsidRPr="00372CD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="00372CD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</w:t>
            </w:r>
            <w:r w:rsidRPr="00372CD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г.</w:t>
            </w:r>
          </w:p>
        </w:tc>
      </w:tr>
    </w:tbl>
    <w:p w:rsidR="00402C25" w:rsidRPr="00372CD1" w:rsidRDefault="0004625F">
      <w:pPr>
        <w:autoSpaceDE w:val="0"/>
        <w:autoSpaceDN w:val="0"/>
        <w:spacing w:before="122" w:after="0" w:line="230" w:lineRule="auto"/>
        <w:rPr>
          <w:lang w:val="ru-RU"/>
        </w:rPr>
      </w:pPr>
      <w:r w:rsidRPr="00372CD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</w:t>
      </w:r>
      <w:r w:rsidR="00372CD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1</w:t>
      </w:r>
    </w:p>
    <w:p w:rsidR="00402C25" w:rsidRPr="00372CD1" w:rsidRDefault="009B2844">
      <w:pPr>
        <w:autoSpaceDE w:val="0"/>
        <w:autoSpaceDN w:val="0"/>
        <w:spacing w:before="182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«28» августа 2023</w:t>
      </w:r>
      <w:r w:rsidR="00372CD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г.</w:t>
      </w:r>
    </w:p>
    <w:p w:rsidR="00402C25" w:rsidRPr="00372CD1" w:rsidRDefault="0004625F">
      <w:pPr>
        <w:autoSpaceDE w:val="0"/>
        <w:autoSpaceDN w:val="0"/>
        <w:spacing w:before="1038" w:after="0" w:line="262" w:lineRule="auto"/>
        <w:ind w:left="3744" w:right="3600"/>
        <w:jc w:val="center"/>
        <w:rPr>
          <w:lang w:val="ru-RU"/>
        </w:rPr>
      </w:pPr>
      <w:r w:rsidRPr="00372C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372CD1">
        <w:rPr>
          <w:lang w:val="ru-RU"/>
        </w:rPr>
        <w:br/>
      </w:r>
      <w:r w:rsidRPr="00372CD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372C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1576787)</w:t>
      </w:r>
    </w:p>
    <w:p w:rsidR="00402C25" w:rsidRPr="007B21CA" w:rsidRDefault="0004625F">
      <w:pPr>
        <w:autoSpaceDE w:val="0"/>
        <w:autoSpaceDN w:val="0"/>
        <w:spacing w:before="166" w:after="0" w:line="262" w:lineRule="auto"/>
        <w:ind w:left="2160" w:right="1872"/>
        <w:jc w:val="center"/>
        <w:rPr>
          <w:lang w:val="ru-RU"/>
        </w:rPr>
      </w:pPr>
      <w:r w:rsidRPr="007B21CA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  <w:r w:rsidRPr="007B21CA">
        <w:rPr>
          <w:lang w:val="ru-RU"/>
        </w:rPr>
        <w:br/>
      </w:r>
      <w:r w:rsidRPr="007B21CA">
        <w:rPr>
          <w:rFonts w:ascii="Times New Roman" w:eastAsia="Times New Roman" w:hAnsi="Times New Roman"/>
          <w:color w:val="000000"/>
          <w:sz w:val="24"/>
          <w:lang w:val="ru-RU"/>
        </w:rPr>
        <w:t>«Основы духовно-нравственной культуры народов России»</w:t>
      </w:r>
    </w:p>
    <w:p w:rsidR="007B21CA" w:rsidRDefault="0004625F" w:rsidP="007B21CA">
      <w:pPr>
        <w:autoSpaceDE w:val="0"/>
        <w:autoSpaceDN w:val="0"/>
        <w:spacing w:before="672" w:after="0" w:line="262" w:lineRule="auto"/>
        <w:ind w:left="3024" w:right="2592"/>
        <w:jc w:val="center"/>
        <w:rPr>
          <w:lang w:val="ru-RU"/>
        </w:rPr>
      </w:pPr>
      <w:r w:rsidRPr="007B21C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6 класса основного общего образования </w:t>
      </w:r>
      <w:r w:rsidRPr="007B21CA">
        <w:rPr>
          <w:lang w:val="ru-RU"/>
        </w:rPr>
        <w:br/>
      </w:r>
      <w:r w:rsidRPr="007B21CA">
        <w:rPr>
          <w:rFonts w:ascii="Times New Roman" w:eastAsia="Times New Roman" w:hAnsi="Times New Roman"/>
          <w:color w:val="000000"/>
          <w:sz w:val="24"/>
          <w:lang w:val="ru-RU"/>
        </w:rPr>
        <w:t xml:space="preserve">на </w:t>
      </w:r>
      <w:r w:rsidR="009B2844">
        <w:rPr>
          <w:rFonts w:ascii="Times New Roman" w:eastAsia="Times New Roman" w:hAnsi="Times New Roman"/>
          <w:color w:val="000000"/>
          <w:sz w:val="24"/>
          <w:lang w:val="ru-RU"/>
        </w:rPr>
        <w:t>2023-2024</w:t>
      </w:r>
      <w:r w:rsidRPr="007B21CA">
        <w:rPr>
          <w:rFonts w:ascii="Times New Roman" w:eastAsia="Times New Roman" w:hAnsi="Times New Roman"/>
          <w:color w:val="000000"/>
          <w:sz w:val="24"/>
          <w:lang w:val="ru-RU"/>
        </w:rPr>
        <w:t xml:space="preserve">  учебный год</w:t>
      </w:r>
    </w:p>
    <w:p w:rsidR="007B21CA" w:rsidRDefault="007B21CA" w:rsidP="007B21CA">
      <w:pPr>
        <w:autoSpaceDE w:val="0"/>
        <w:autoSpaceDN w:val="0"/>
        <w:spacing w:before="672" w:after="0" w:line="262" w:lineRule="auto"/>
        <w:ind w:left="3024" w:right="25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02C25" w:rsidRPr="007B21CA" w:rsidRDefault="009B2844" w:rsidP="007B21CA">
      <w:pPr>
        <w:autoSpaceDE w:val="0"/>
        <w:autoSpaceDN w:val="0"/>
        <w:spacing w:before="672" w:after="0" w:line="262" w:lineRule="auto"/>
        <w:ind w:left="3024" w:right="2592"/>
        <w:jc w:val="center"/>
        <w:rPr>
          <w:lang w:val="ru-RU"/>
        </w:rPr>
        <w:sectPr w:rsidR="00402C25" w:rsidRPr="007B21CA">
          <w:pgSz w:w="11900" w:h="16840"/>
          <w:pgMar w:top="298" w:right="882" w:bottom="1268" w:left="738" w:header="720" w:footer="720" w:gutter="0"/>
          <w:cols w:space="720" w:equalWidth="0">
            <w:col w:w="10280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Григорьевка 2023</w:t>
      </w:r>
    </w:p>
    <w:p w:rsidR="00402C25" w:rsidRPr="007B21CA" w:rsidRDefault="00402C25">
      <w:pPr>
        <w:autoSpaceDE w:val="0"/>
        <w:autoSpaceDN w:val="0"/>
        <w:spacing w:after="78" w:line="220" w:lineRule="exact"/>
        <w:rPr>
          <w:lang w:val="ru-RU"/>
        </w:rPr>
      </w:pPr>
    </w:p>
    <w:p w:rsidR="00402C25" w:rsidRPr="00D360CC" w:rsidRDefault="0004625F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ПОЯСНИТЕЛЬНАЯ ЗАПИСКА</w:t>
      </w:r>
    </w:p>
    <w:p w:rsidR="00402C25" w:rsidRPr="00D360CC" w:rsidRDefault="0004625F">
      <w:pPr>
        <w:autoSpaceDE w:val="0"/>
        <w:autoSpaceDN w:val="0"/>
        <w:spacing w:before="346" w:after="0" w:line="262" w:lineRule="auto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Программа по предметной области «Основы духовно-нравственной культуры народов России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»(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далее  — ОДНКНР) для 6 классов образовательных организаций составлена в соответствии с: </w:t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метапредметным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, предметным);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402C25" w:rsidRPr="00D360CC" w:rsidRDefault="0004625F">
      <w:pPr>
        <w:autoSpaceDE w:val="0"/>
        <w:autoSpaceDN w:val="0"/>
        <w:spacing w:before="70" w:after="0" w:line="286" w:lineRule="auto"/>
        <w:ind w:right="144" w:firstLine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необходимость формирования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межпредметных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402C25" w:rsidRPr="00D360CC" w:rsidRDefault="0004625F">
      <w:pPr>
        <w:autoSpaceDE w:val="0"/>
        <w:autoSpaceDN w:val="0"/>
        <w:spacing w:before="70" w:after="0"/>
        <w:ind w:right="720" w:firstLine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гуманизации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402C25" w:rsidRPr="00D360CC" w:rsidRDefault="0004625F">
      <w:pPr>
        <w:autoSpaceDE w:val="0"/>
        <w:autoSpaceDN w:val="0"/>
        <w:spacing w:before="70" w:after="0" w:line="286" w:lineRule="auto"/>
        <w:ind w:firstLine="180"/>
        <w:rPr>
          <w:rFonts w:ascii="Times New Roman" w:hAnsi="Times New Roman" w:cs="Times New Roman"/>
          <w:lang w:val="ru-RU"/>
        </w:rPr>
      </w:pP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историческая память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402C25" w:rsidRPr="00D360CC" w:rsidRDefault="0004625F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402C25" w:rsidRPr="00D360CC" w:rsidRDefault="0004625F">
      <w:pPr>
        <w:autoSpaceDE w:val="0"/>
        <w:autoSpaceDN w:val="0"/>
        <w:spacing w:before="70" w:after="0" w:line="283" w:lineRule="auto"/>
        <w:ind w:right="432" w:firstLine="180"/>
        <w:rPr>
          <w:rFonts w:ascii="Times New Roman" w:hAnsi="Times New Roman" w:cs="Times New Roman"/>
          <w:lang w:val="ru-RU"/>
        </w:rPr>
      </w:pP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духовно-нравственные ценности.</w:t>
      </w:r>
    </w:p>
    <w:p w:rsidR="00402C25" w:rsidRPr="00D360CC" w:rsidRDefault="00402C25">
      <w:pPr>
        <w:rPr>
          <w:rFonts w:ascii="Times New Roman" w:hAnsi="Times New Roman" w:cs="Times New Roman"/>
          <w:lang w:val="ru-RU"/>
        </w:rPr>
        <w:sectPr w:rsidR="00402C25" w:rsidRPr="00D360CC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02C25" w:rsidRPr="00D360CC" w:rsidRDefault="00402C2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402C25" w:rsidRPr="00D360CC" w:rsidRDefault="0004625F">
      <w:pPr>
        <w:autoSpaceDE w:val="0"/>
        <w:autoSpaceDN w:val="0"/>
        <w:spacing w:after="0" w:line="271" w:lineRule="auto"/>
        <w:ind w:firstLine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Не менее важно отметить, что данный курс формируется и преподаётся в соответствии с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принципами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культурологичности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культуросообразности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402C25" w:rsidRPr="00D360CC" w:rsidRDefault="0004625F">
      <w:pPr>
        <w:autoSpaceDE w:val="0"/>
        <w:autoSpaceDN w:val="0"/>
        <w:spacing w:before="70" w:after="0" w:line="281" w:lineRule="auto"/>
        <w:ind w:right="288" w:firstLine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самопрезентации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402C25" w:rsidRPr="00D360CC" w:rsidRDefault="0004625F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вств к Р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одине (осознание себя как гражданина своего Отечества), формирование исторической памяти.</w:t>
      </w:r>
    </w:p>
    <w:p w:rsidR="00402C25" w:rsidRPr="00D360CC" w:rsidRDefault="0004625F">
      <w:pPr>
        <w:autoSpaceDE w:val="0"/>
        <w:autoSpaceDN w:val="0"/>
        <w:spacing w:before="72" w:after="0" w:line="281" w:lineRule="auto"/>
        <w:ind w:firstLine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многонациональное,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поликонфессиональное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государство, с едиными для всех законами,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402C25" w:rsidRPr="00D360CC" w:rsidRDefault="0004625F">
      <w:pPr>
        <w:autoSpaceDE w:val="0"/>
        <w:autoSpaceDN w:val="0"/>
        <w:spacing w:before="70" w:after="0" w:line="271" w:lineRule="auto"/>
        <w:ind w:right="288" w:firstLine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Принцип </w:t>
      </w:r>
      <w:proofErr w:type="spellStart"/>
      <w:r w:rsidRPr="00D360CC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культурологичности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402C25" w:rsidRPr="00D360CC" w:rsidRDefault="0004625F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Принцип научности подходов и содержания</w:t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культурообразующих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402C25" w:rsidRPr="00D360CC" w:rsidRDefault="0004625F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Принцип соответствия требованиям</w:t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402C25" w:rsidRPr="00D360CC" w:rsidRDefault="0004625F">
      <w:pPr>
        <w:autoSpaceDE w:val="0"/>
        <w:autoSpaceDN w:val="0"/>
        <w:spacing w:before="70" w:after="0" w:line="281" w:lineRule="auto"/>
        <w:ind w:firstLine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D360CC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идентичности</w:t>
      </w:r>
      <w:proofErr w:type="gramEnd"/>
      <w:r w:rsidRPr="00D360CC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 xml:space="preserve"> </w:t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надконфессионального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гражданского единства народов России как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402C25" w:rsidRPr="00D360CC" w:rsidRDefault="0004625F">
      <w:pPr>
        <w:autoSpaceDE w:val="0"/>
        <w:autoSpaceDN w:val="0"/>
        <w:spacing w:before="264" w:after="0" w:line="262" w:lineRule="auto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402C25" w:rsidRPr="00D360CC" w:rsidRDefault="0004625F">
      <w:pPr>
        <w:autoSpaceDE w:val="0"/>
        <w:autoSpaceDN w:val="0"/>
        <w:spacing w:before="166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Целями </w:t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изучения учебного курса являются:</w:t>
      </w:r>
    </w:p>
    <w:p w:rsidR="00402C25" w:rsidRPr="00D360CC" w:rsidRDefault="0004625F">
      <w:pPr>
        <w:autoSpaceDE w:val="0"/>
        <w:autoSpaceDN w:val="0"/>
        <w:spacing w:before="178" w:after="0"/>
        <w:ind w:left="420" w:right="576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D360CC">
        <w:rPr>
          <w:rFonts w:ascii="Times New Roman" w:hAnsi="Times New Roman" w:cs="Times New Roman"/>
          <w:lang w:val="ru-RU"/>
        </w:rPr>
        <w:br/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этноконфессионального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402C25" w:rsidRPr="00D360CC" w:rsidRDefault="0004625F">
      <w:pPr>
        <w:autoSpaceDE w:val="0"/>
        <w:autoSpaceDN w:val="0"/>
        <w:spacing w:before="238" w:after="0" w:line="271" w:lineRule="auto"/>
        <w:ind w:left="420" w:right="28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402C25" w:rsidRPr="00D360CC" w:rsidRDefault="0004625F">
      <w:pPr>
        <w:autoSpaceDE w:val="0"/>
        <w:autoSpaceDN w:val="0"/>
        <w:spacing w:before="23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формирование и сохранение уважения к ценностям и убеждениям представителей разных</w:t>
      </w:r>
    </w:p>
    <w:p w:rsidR="00402C25" w:rsidRPr="00D360CC" w:rsidRDefault="00402C25">
      <w:pPr>
        <w:rPr>
          <w:rFonts w:ascii="Times New Roman" w:hAnsi="Times New Roman" w:cs="Times New Roman"/>
          <w:lang w:val="ru-RU"/>
        </w:rPr>
        <w:sectPr w:rsidR="00402C25" w:rsidRPr="00D360CC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402C25" w:rsidRPr="00D360CC" w:rsidRDefault="00402C25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402C25" w:rsidRPr="00D360CC" w:rsidRDefault="0004625F">
      <w:pPr>
        <w:autoSpaceDE w:val="0"/>
        <w:autoSpaceDN w:val="0"/>
        <w:spacing w:after="0" w:line="262" w:lineRule="auto"/>
        <w:ind w:left="420" w:right="14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420" w:right="1296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402C25" w:rsidRPr="00D360CC" w:rsidRDefault="0004625F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Цели курса определяют следующие </w:t>
      </w: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задачи</w:t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:</w:t>
      </w:r>
    </w:p>
    <w:p w:rsidR="00402C25" w:rsidRPr="00D360CC" w:rsidRDefault="0004625F">
      <w:pPr>
        <w:autoSpaceDE w:val="0"/>
        <w:autoSpaceDN w:val="0"/>
        <w:spacing w:before="178" w:after="0" w:line="262" w:lineRule="auto"/>
        <w:ind w:left="420" w:right="7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420" w:right="7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402C25" w:rsidRPr="00D360CC" w:rsidRDefault="0004625F">
      <w:pPr>
        <w:autoSpaceDE w:val="0"/>
        <w:autoSpaceDN w:val="0"/>
        <w:spacing w:before="240" w:after="0" w:line="271" w:lineRule="auto"/>
        <w:ind w:left="420" w:right="14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402C25" w:rsidRPr="00D360CC" w:rsidRDefault="0004625F">
      <w:pPr>
        <w:autoSpaceDE w:val="0"/>
        <w:autoSpaceDN w:val="0"/>
        <w:spacing w:before="238" w:after="0" w:line="271" w:lineRule="auto"/>
        <w:ind w:left="420" w:right="28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402C25" w:rsidRPr="00D360CC" w:rsidRDefault="0004625F">
      <w:pPr>
        <w:autoSpaceDE w:val="0"/>
        <w:autoSpaceDN w:val="0"/>
        <w:spacing w:before="238" w:after="0" w:line="271" w:lineRule="auto"/>
        <w:ind w:left="420" w:right="576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420" w:right="86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420" w:right="7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420" w:right="576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402C25" w:rsidRPr="00D360CC" w:rsidRDefault="0004625F">
      <w:pPr>
        <w:autoSpaceDE w:val="0"/>
        <w:autoSpaceDN w:val="0"/>
        <w:spacing w:before="238" w:after="0" w:line="271" w:lineRule="auto"/>
        <w:ind w:left="420" w:right="14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402C25" w:rsidRPr="00D360CC" w:rsidRDefault="0004625F">
      <w:pPr>
        <w:autoSpaceDE w:val="0"/>
        <w:autoSpaceDN w:val="0"/>
        <w:spacing w:before="178" w:after="0"/>
        <w:ind w:left="420" w:right="14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402C25" w:rsidRPr="00D360CC" w:rsidRDefault="0004625F">
      <w:pPr>
        <w:autoSpaceDE w:val="0"/>
        <w:autoSpaceDN w:val="0"/>
        <w:spacing w:before="238" w:after="0" w:line="271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402C25" w:rsidRPr="00D360CC" w:rsidRDefault="0004625F">
      <w:pPr>
        <w:autoSpaceDE w:val="0"/>
        <w:autoSpaceDN w:val="0"/>
        <w:spacing w:before="23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402C25" w:rsidRPr="00D360CC" w:rsidRDefault="00402C25">
      <w:pPr>
        <w:rPr>
          <w:rFonts w:ascii="Times New Roman" w:hAnsi="Times New Roman" w:cs="Times New Roman"/>
          <w:lang w:val="ru-RU"/>
        </w:rPr>
        <w:sectPr w:rsidR="00402C25" w:rsidRPr="00D360CC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402C25" w:rsidRPr="00D360CC" w:rsidRDefault="00402C25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402C25" w:rsidRPr="00D360CC" w:rsidRDefault="0004625F">
      <w:pPr>
        <w:autoSpaceDE w:val="0"/>
        <w:autoSpaceDN w:val="0"/>
        <w:spacing w:after="0" w:line="271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420" w:right="432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402C25" w:rsidRPr="00D360CC" w:rsidRDefault="0004625F">
      <w:pPr>
        <w:autoSpaceDE w:val="0"/>
        <w:autoSpaceDN w:val="0"/>
        <w:spacing w:before="238" w:after="0" w:line="271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потребительскими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эгоистическими;</w:t>
      </w:r>
    </w:p>
    <w:p w:rsidR="00402C25" w:rsidRPr="00D360CC" w:rsidRDefault="0004625F">
      <w:pPr>
        <w:autoSpaceDE w:val="0"/>
        <w:autoSpaceDN w:val="0"/>
        <w:spacing w:before="240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402C25" w:rsidRPr="00D360CC" w:rsidRDefault="0004625F">
      <w:pPr>
        <w:autoSpaceDE w:val="0"/>
        <w:autoSpaceDN w:val="0"/>
        <w:spacing w:before="240" w:after="0" w:line="271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формирование ответственного отношения к учению и труду, готовности и 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способности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402C25" w:rsidRPr="00D360CC" w:rsidRDefault="0004625F">
      <w:pPr>
        <w:autoSpaceDE w:val="0"/>
        <w:autoSpaceDN w:val="0"/>
        <w:spacing w:before="238" w:after="0" w:line="281" w:lineRule="auto"/>
        <w:ind w:left="420" w:right="14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402C25" w:rsidRPr="00D360CC" w:rsidRDefault="0004625F">
      <w:pPr>
        <w:autoSpaceDE w:val="0"/>
        <w:autoSpaceDN w:val="0"/>
        <w:spacing w:before="238" w:after="0" w:line="271" w:lineRule="auto"/>
        <w:ind w:left="420" w:right="28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402C25" w:rsidRPr="00D360CC" w:rsidRDefault="0004625F">
      <w:pPr>
        <w:autoSpaceDE w:val="0"/>
        <w:autoSpaceDN w:val="0"/>
        <w:spacing w:before="322" w:after="0" w:line="262" w:lineRule="auto"/>
        <w:ind w:right="100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Учебный курс "Основы духовно-нравственной культуры народов России" изучается в 6 классе не менее одного часа в неделе, общий объем составляет 34 часа.</w:t>
      </w:r>
    </w:p>
    <w:p w:rsidR="00402C25" w:rsidRPr="00D360CC" w:rsidRDefault="00402C25">
      <w:pPr>
        <w:rPr>
          <w:rFonts w:ascii="Times New Roman" w:hAnsi="Times New Roman" w:cs="Times New Roman"/>
          <w:lang w:val="ru-RU"/>
        </w:rPr>
        <w:sectPr w:rsidR="00402C25" w:rsidRPr="00D360CC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402C25" w:rsidRPr="00D360CC" w:rsidRDefault="00402C2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402C25" w:rsidRPr="00D360CC" w:rsidRDefault="0004625F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СОДЕРЖАНИЕ УЧЕБНОГО КУРСА</w:t>
      </w:r>
    </w:p>
    <w:p w:rsidR="00402C25" w:rsidRPr="00D360CC" w:rsidRDefault="0004625F">
      <w:pPr>
        <w:autoSpaceDE w:val="0"/>
        <w:autoSpaceDN w:val="0"/>
        <w:spacing w:before="346" w:after="0" w:line="262" w:lineRule="auto"/>
        <w:ind w:left="180" w:right="460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Тематический блок 1. «Культура как </w:t>
      </w:r>
      <w:proofErr w:type="spellStart"/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социальность</w:t>
      </w:r>
      <w:proofErr w:type="gramStart"/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»</w:t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ема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1. Мир культуры: его структура.</w:t>
      </w:r>
    </w:p>
    <w:p w:rsidR="00402C25" w:rsidRPr="00D360CC" w:rsidRDefault="0004625F">
      <w:pPr>
        <w:autoSpaceDE w:val="0"/>
        <w:autoSpaceDN w:val="0"/>
        <w:spacing w:before="70" w:after="0" w:line="271" w:lineRule="auto"/>
        <w:ind w:right="426" w:firstLine="180"/>
        <w:jc w:val="both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Культура как форма социального взаимодействия. Связь между миром материальной культуры и социальной структурой общества. Расстояние и образ жизни людей. Научно-технический прогресс как один из источников формирования социального облика общества.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2. Культура России: многообразие регионов.</w:t>
      </w:r>
    </w:p>
    <w:p w:rsidR="00402C25" w:rsidRPr="00D360CC" w:rsidRDefault="0004625F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Территория России. Народы, живущие в ней. Проблемы культурного взаимодействия в обществе с многообразием культур. Сохранение и поддержка принципов толерантности и уважения ко всем культурам народов России.</w:t>
      </w:r>
    </w:p>
    <w:p w:rsidR="00402C25" w:rsidRPr="00D360CC" w:rsidRDefault="0004625F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3. История быта как история культуры.</w:t>
      </w:r>
    </w:p>
    <w:p w:rsidR="00402C25" w:rsidRPr="00D360CC" w:rsidRDefault="0004625F">
      <w:pPr>
        <w:autoSpaceDE w:val="0"/>
        <w:autoSpaceDN w:val="0"/>
        <w:spacing w:before="70" w:after="0" w:line="271" w:lineRule="auto"/>
        <w:ind w:right="432" w:firstLine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Домашнее хозяйство и его типы. Хозяйственная деятельность народов России в разные исторические периоды. Многообразие культурных укладов как результат исторического развития народов России.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4. Прогресс: технический и социальный.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Производительность труда. Разделение труда. Обслуживающий и производящий труд. Домашний труд и его механизация. Что такое технологии и как они влияют на культуру и ценности общества? </w:t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5. Образование в культуре народов России.</w:t>
      </w:r>
    </w:p>
    <w:p w:rsidR="00402C25" w:rsidRPr="00D360CC" w:rsidRDefault="0004625F">
      <w:pPr>
        <w:autoSpaceDE w:val="0"/>
        <w:autoSpaceDN w:val="0"/>
        <w:spacing w:before="70" w:after="0" w:line="271" w:lineRule="auto"/>
        <w:ind w:right="720" w:firstLine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Представление об основных этапах в истории образования. Ценность знания. Социальная обусловленность различных видов образования. Важность образования для современного мира. Образование как трансляция культурных смыслов, как способ передачи ценностей.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6. Права и обязанности человека.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Права и обязанности человека в культурной традиции народов России. Права и свободы человека и гражданина, обозначенные в Конституции Российской Федерации.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7. Общество и религия: духовно-нравственное взаимодействие.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Мир религий в истории. Религии народов России сегодня.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Государствообразующие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и традиционные религии как источник духовно-нравственных ценностей.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8. Современный мир: самое важное (</w:t>
      </w:r>
      <w:r w:rsidRPr="00D360CC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практическое занятие</w:t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Современное общество: его портрет. Проект: описание самых важных черт современного общества с точки зрения материальной и духовной культуры народов России.</w:t>
      </w:r>
    </w:p>
    <w:p w:rsidR="00402C25" w:rsidRPr="00D360CC" w:rsidRDefault="0004625F">
      <w:pPr>
        <w:autoSpaceDE w:val="0"/>
        <w:autoSpaceDN w:val="0"/>
        <w:spacing w:before="192" w:after="0" w:line="262" w:lineRule="auto"/>
        <w:ind w:left="180" w:right="158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Тематический блок 2. «Человек и его отражение в культуре»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9. Каким должен быть человек? Духовно-нравственный облик и идеал человека.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Мораль, нравственность, этика, этикет в культурах народов России. Право и равенство в правах.</w:t>
      </w:r>
    </w:p>
    <w:p w:rsidR="00402C25" w:rsidRPr="00D360CC" w:rsidRDefault="0004625F">
      <w:pPr>
        <w:autoSpaceDE w:val="0"/>
        <w:autoSpaceDN w:val="0"/>
        <w:spacing w:before="70" w:after="0" w:line="271" w:lineRule="auto"/>
        <w:ind w:right="432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Свобода как ценность. Долг как её ограничение. Общество как регулятор свободы. Свойства и качества человека, его образ в культуре народов России, единство человеческих качеств. Единство духовной жизни.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10. Взросление человека в культуре народов России.</w:t>
      </w:r>
    </w:p>
    <w:p w:rsidR="00402C25" w:rsidRPr="00D360CC" w:rsidRDefault="0004625F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Социальное измерение человека. Детство, взросление, зрелость, пожилой возраст. Проблема одиночества. Необходимость развития во взаимодействии с другими людьми. Самостоятельность как ценность.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11. Религия как источник нравственности.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70" w:after="0" w:line="271" w:lineRule="auto"/>
        <w:ind w:right="86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Религия как источник нравственности и гуманистического мышления. Нравственный идеал человека в традиционных религиях. Современное общество и религиозный идеал человека. </w:t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12. Наука как источник знания о человеке и человеческом.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Гуманитарное знание и его особенности. Культура как самопознание. Этика. Эстетика. Право 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в</w:t>
      </w:r>
      <w:proofErr w:type="gramEnd"/>
    </w:p>
    <w:p w:rsidR="00402C25" w:rsidRPr="00D360CC" w:rsidRDefault="00402C25">
      <w:pPr>
        <w:rPr>
          <w:rFonts w:ascii="Times New Roman" w:hAnsi="Times New Roman" w:cs="Times New Roman"/>
          <w:lang w:val="ru-RU"/>
        </w:rPr>
        <w:sectPr w:rsidR="00402C25" w:rsidRPr="00D360CC">
          <w:pgSz w:w="11900" w:h="16840"/>
          <w:pgMar w:top="298" w:right="630" w:bottom="398" w:left="666" w:header="720" w:footer="720" w:gutter="0"/>
          <w:cols w:space="720" w:equalWidth="0">
            <w:col w:w="10604" w:space="0"/>
          </w:cols>
          <w:docGrid w:linePitch="360"/>
        </w:sectPr>
      </w:pPr>
    </w:p>
    <w:p w:rsidR="00402C25" w:rsidRPr="00D360CC" w:rsidRDefault="00402C25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402C25" w:rsidRPr="00D360CC" w:rsidRDefault="0004625F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контексте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духовно-нравственных ценностей.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13. Этика и нравственность как категории духовной культуры.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Что такое этика. Добро и его проявления в реальной жизни. Что значит быть нравственным. Почему нравственность важна?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14. Самопознание (</w:t>
      </w:r>
      <w:r w:rsidRPr="00D360CC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практическое занятие</w:t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jc w:val="center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Автобиография и автопортрет: кто я и что я люблю. Как устроена моя жизнь. Выполнение проекта.</w:t>
      </w:r>
    </w:p>
    <w:p w:rsidR="00402C25" w:rsidRPr="00D360CC" w:rsidRDefault="0004625F">
      <w:pPr>
        <w:autoSpaceDE w:val="0"/>
        <w:autoSpaceDN w:val="0"/>
        <w:spacing w:before="190" w:after="0" w:line="262" w:lineRule="auto"/>
        <w:ind w:left="180" w:right="460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Тематический блок 3. «Человек как член </w:t>
      </w:r>
      <w:proofErr w:type="spellStart"/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общества</w:t>
      </w:r>
      <w:proofErr w:type="gramStart"/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»</w:t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ема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15. Труд делает человека человеком.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Что такое труд. Важность труда и его экономическая стоимость. Безделье, лень, 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тунеядство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. Трудолюбие, подвиг труда, ответственность. Общественная оценка труда.</w:t>
      </w:r>
    </w:p>
    <w:p w:rsidR="00402C25" w:rsidRPr="00D360CC" w:rsidRDefault="0004625F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16. Подвиг: как узнать героя?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Что такое подвиг. Героизм как самопожертвование. Героизм на войне. Подвиг в мирное время. Милосердие, взаимопомощь.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17. Люди в обществе: духовно-нравственное взаимовлияние.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Человек в социальном измерении. Дружба, предательство. Коллектив. Личные границы Этика предпринимательства. Социальная помощь.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18. Проблемы современного общества как отражение его духовно-нравственного самосознания.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Бедность. Инвалидность. Асоциальная семья. Сиротство. Отражение этих явлений в культуре общества.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19. Духовно-нравственные ориентиры социальных отношений.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Милосердие. Взаимопомощь. Социальное служение. Благотворительность.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Волонтёрство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Общественные блага.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Тема 20. Гуманизм как сущностная характеристика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духовнонравственной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культуры народов России.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Гуманизм. Истоки гуманистического мышления. Философия гуманизма. Проявления гуманизма в историко-культурном наследии народов России.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21. Социальные профессии; их важность для сохранения духовно-нравственного облика общества.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Социальные профессии: врач, учитель, пожарный, полицейский, социальный работник. Духовно-нравственные качества, необходимые представителям этих профессий.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22. Выдающиеся благотворители в истории. Благотворительность как нравственный долг.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Меценаты, философы, религиозные лидеры, врачи, учёные, педагоги. Важность меценатства для духовно-нравственного развития личности самого мецената и общества в целом.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23. Выдающиеся учёные России. Наука как источник социального и духовного прогресса общества.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Учёные России. Почему важно помнить историю науки. Вклад науки в благополучие страны. Важность морали и нравственности в науке, в деятельности учёных.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24. Моя профессия (</w:t>
      </w:r>
      <w:r w:rsidRPr="00D360CC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практическое занятие</w:t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Труд как самореализация, как вклад в общество. Рассказ о  своей будущей профессии.</w:t>
      </w:r>
    </w:p>
    <w:p w:rsidR="00402C25" w:rsidRPr="00D360CC" w:rsidRDefault="0004625F">
      <w:pPr>
        <w:autoSpaceDE w:val="0"/>
        <w:autoSpaceDN w:val="0"/>
        <w:spacing w:before="190" w:after="0" w:line="262" w:lineRule="auto"/>
        <w:ind w:left="180" w:right="532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Тематический блок 4. «Родина и патриотизм»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25. Гражданин.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Родина и гражданство, их взаимосвязь. Что делает человека гражданином. Нравственные качества гражданина.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26. Патриотизм.</w:t>
      </w:r>
    </w:p>
    <w:p w:rsidR="00402C25" w:rsidRPr="00D360CC" w:rsidRDefault="0004625F">
      <w:pPr>
        <w:autoSpaceDE w:val="0"/>
        <w:autoSpaceDN w:val="0"/>
        <w:spacing w:before="70" w:after="0" w:line="262" w:lineRule="auto"/>
        <w:ind w:left="180" w:right="432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Патриотизм. Толерантность. Уважение к другим народам и их истории. Важность патриотизма. Тема 27. Защита Родины: подвиг или долг?</w:t>
      </w:r>
    </w:p>
    <w:p w:rsidR="00402C25" w:rsidRPr="00D360CC" w:rsidRDefault="00402C25">
      <w:pPr>
        <w:rPr>
          <w:rFonts w:ascii="Times New Roman" w:hAnsi="Times New Roman" w:cs="Times New Roman"/>
          <w:lang w:val="ru-RU"/>
        </w:rPr>
        <w:sectPr w:rsidR="00402C25" w:rsidRPr="00D360CC">
          <w:pgSz w:w="11900" w:h="16840"/>
          <w:pgMar w:top="286" w:right="678" w:bottom="318" w:left="666" w:header="720" w:footer="720" w:gutter="0"/>
          <w:cols w:space="720" w:equalWidth="0">
            <w:col w:w="10556" w:space="0"/>
          </w:cols>
          <w:docGrid w:linePitch="360"/>
        </w:sectPr>
      </w:pPr>
    </w:p>
    <w:p w:rsidR="00402C25" w:rsidRPr="00D360CC" w:rsidRDefault="00402C25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402C25" w:rsidRPr="00D360CC" w:rsidRDefault="0004625F">
      <w:pPr>
        <w:tabs>
          <w:tab w:val="left" w:pos="180"/>
        </w:tabs>
        <w:autoSpaceDE w:val="0"/>
        <w:autoSpaceDN w:val="0"/>
        <w:spacing w:after="0" w:line="262" w:lineRule="auto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Война и мир. Роль знания в защите Родины. Долг гражданина перед обществом. Военные подвиги. Честь. Доблесть.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28. Государство. Россия  — наша родина.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Государство как объединяющее начало. Социальная сторона права и государства. Что такое закон.</w:t>
      </w:r>
    </w:p>
    <w:p w:rsidR="00402C25" w:rsidRPr="00D360CC" w:rsidRDefault="0004625F">
      <w:pPr>
        <w:autoSpaceDE w:val="0"/>
        <w:autoSpaceDN w:val="0"/>
        <w:spacing w:before="70" w:after="0" w:line="262" w:lineRule="auto"/>
        <w:ind w:right="100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Что такое Родина? Что такое государство? Необходимость быть гражданином. Российская гражданская идентичность.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29. Гражданская идентичность (</w:t>
      </w:r>
      <w:r w:rsidRPr="00D360CC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практическое занятие</w:t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Какими качествами должен обладать человек как гражданин.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30. Моя школа и мой класс (практическое занятие).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Портрет школы или класса через добрые дела.</w:t>
      </w:r>
    </w:p>
    <w:p w:rsidR="00402C25" w:rsidRPr="00D360CC" w:rsidRDefault="0004625F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Тема 31. 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Человек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: какой он? (</w:t>
      </w:r>
      <w:r w:rsidRPr="00D360CC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практическое занятие</w:t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).</w:t>
      </w:r>
    </w:p>
    <w:p w:rsidR="00402C25" w:rsidRPr="00D360CC" w:rsidRDefault="0004625F">
      <w:pPr>
        <w:autoSpaceDE w:val="0"/>
        <w:autoSpaceDN w:val="0"/>
        <w:spacing w:before="72" w:after="0" w:line="262" w:lineRule="auto"/>
        <w:ind w:left="180" w:right="14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Человек. Его образы в культуре. Духовность и нравственность как важнейшие качества человека. Тема 32. Человек и культура (проект).</w:t>
      </w:r>
    </w:p>
    <w:p w:rsidR="00402C25" w:rsidRPr="00D360CC" w:rsidRDefault="0004625F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Итоговый проект: «Что значит быть человеком?».</w:t>
      </w:r>
    </w:p>
    <w:p w:rsidR="00402C25" w:rsidRPr="00D360CC" w:rsidRDefault="00402C25">
      <w:pPr>
        <w:rPr>
          <w:rFonts w:ascii="Times New Roman" w:hAnsi="Times New Roman" w:cs="Times New Roman"/>
          <w:lang w:val="ru-RU"/>
        </w:rPr>
        <w:sectPr w:rsidR="00402C25" w:rsidRPr="00D360CC">
          <w:pgSz w:w="11900" w:h="16840"/>
          <w:pgMar w:top="286" w:right="852" w:bottom="1440" w:left="666" w:header="720" w:footer="720" w:gutter="0"/>
          <w:cols w:space="720" w:equalWidth="0">
            <w:col w:w="10382" w:space="0"/>
          </w:cols>
          <w:docGrid w:linePitch="360"/>
        </w:sectPr>
      </w:pPr>
    </w:p>
    <w:p w:rsidR="00402C25" w:rsidRPr="00D360CC" w:rsidRDefault="00402C2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402C25" w:rsidRPr="00D360CC" w:rsidRDefault="0004625F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02C25" w:rsidRPr="00D360CC" w:rsidRDefault="0004625F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Личностные результаты</w:t>
      </w:r>
    </w:p>
    <w:p w:rsidR="00402C25" w:rsidRPr="00D360CC" w:rsidRDefault="0004625F">
      <w:pPr>
        <w:autoSpaceDE w:val="0"/>
        <w:autoSpaceDN w:val="0"/>
        <w:spacing w:before="166" w:after="0" w:line="271" w:lineRule="auto"/>
        <w:ind w:right="144" w:firstLine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402C25" w:rsidRPr="00D360CC" w:rsidRDefault="0004625F">
      <w:pPr>
        <w:autoSpaceDE w:val="0"/>
        <w:autoSpaceDN w:val="0"/>
        <w:spacing w:before="70" w:after="0" w:line="281" w:lineRule="auto"/>
        <w:ind w:right="864" w:firstLine="180"/>
        <w:rPr>
          <w:rFonts w:ascii="Times New Roman" w:hAnsi="Times New Roman" w:cs="Times New Roman"/>
          <w:lang w:val="ru-RU"/>
        </w:rPr>
      </w:pPr>
      <w:proofErr w:type="gramStart"/>
      <w:r w:rsidRPr="00D360CC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Личностные результаты</w:t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целенаправленной социально значимой деятельности;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сформированность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  <w:proofErr w:type="gramEnd"/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1. Патриотическое воспитание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сформированность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2. Гражданское воспитание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потребительстве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;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сформированность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3. Ценности познавательной деятельности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Сформированность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02C25" w:rsidRPr="00D360CC" w:rsidRDefault="0004625F">
      <w:pPr>
        <w:autoSpaceDE w:val="0"/>
        <w:autoSpaceDN w:val="0"/>
        <w:spacing w:before="70" w:after="0" w:line="281" w:lineRule="auto"/>
        <w:ind w:right="288" w:firstLine="180"/>
        <w:rPr>
          <w:rFonts w:ascii="Times New Roman" w:hAnsi="Times New Roman" w:cs="Times New Roman"/>
          <w:lang w:val="ru-RU"/>
        </w:rPr>
      </w:pPr>
      <w:proofErr w:type="spellStart"/>
      <w:r w:rsidRPr="00D360CC">
        <w:rPr>
          <w:rFonts w:ascii="Times New Roman" w:eastAsia="Times New Roman" w:hAnsi="Times New Roman" w:cs="Times New Roman"/>
          <w:b/>
          <w:i/>
          <w:color w:val="000000"/>
          <w:sz w:val="24"/>
          <w:lang w:val="ru-RU"/>
        </w:rPr>
        <w:t>Смыслообразование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сформированность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ответственного отношения к учению, готовности и 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способности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4. </w:t>
      </w:r>
      <w:proofErr w:type="gramStart"/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Духовно-нравственное воспитание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Сформированность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сформированность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402C25" w:rsidRPr="00D360CC" w:rsidRDefault="00402C25">
      <w:pPr>
        <w:rPr>
          <w:rFonts w:ascii="Times New Roman" w:hAnsi="Times New Roman" w:cs="Times New Roman"/>
          <w:lang w:val="ru-RU"/>
        </w:rPr>
        <w:sectPr w:rsidR="00402C25" w:rsidRPr="00D360CC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02C25" w:rsidRPr="00D360CC" w:rsidRDefault="00402C25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402C25" w:rsidRPr="00D360CC" w:rsidRDefault="0004625F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hAnsi="Times New Roman" w:cs="Times New Roman"/>
          <w:lang w:val="ru-RU"/>
        </w:rPr>
      </w:pP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ответственного отношения к собственным поступкам;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  <w:proofErr w:type="gramEnd"/>
    </w:p>
    <w:p w:rsidR="00402C25" w:rsidRPr="00D360CC" w:rsidRDefault="0004625F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lang w:val="ru-RU"/>
        </w:rPr>
      </w:pPr>
      <w:proofErr w:type="spellStart"/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Метапредметные</w:t>
      </w:r>
      <w:proofErr w:type="spellEnd"/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результаты</w:t>
      </w:r>
    </w:p>
    <w:p w:rsidR="00402C25" w:rsidRPr="00D360CC" w:rsidRDefault="0004625F">
      <w:pPr>
        <w:autoSpaceDE w:val="0"/>
        <w:autoSpaceDN w:val="0"/>
        <w:spacing w:before="166" w:after="0" w:line="286" w:lineRule="auto"/>
        <w:ind w:right="144" w:firstLine="180"/>
        <w:rPr>
          <w:rFonts w:ascii="Times New Roman" w:hAnsi="Times New Roman" w:cs="Times New Roman"/>
          <w:lang w:val="ru-RU"/>
        </w:rPr>
      </w:pPr>
      <w:proofErr w:type="spellStart"/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Метапредметные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межпредметных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ии и её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аудитории.</w:t>
      </w:r>
    </w:p>
    <w:p w:rsidR="00402C25" w:rsidRPr="00D360CC" w:rsidRDefault="0004625F">
      <w:pPr>
        <w:autoSpaceDE w:val="0"/>
        <w:autoSpaceDN w:val="0"/>
        <w:spacing w:before="190" w:after="0" w:line="262" w:lineRule="auto"/>
        <w:ind w:left="180" w:right="388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1. Познавательные универсальные учебные действия </w:t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Познавательные универсальные учебные действия включают:</w:t>
      </w:r>
    </w:p>
    <w:p w:rsidR="00402C25" w:rsidRPr="00D360CC" w:rsidRDefault="0004625F">
      <w:pPr>
        <w:autoSpaceDE w:val="0"/>
        <w:autoSpaceDN w:val="0"/>
        <w:spacing w:before="178" w:after="0"/>
        <w:ind w:left="420" w:right="14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420" w:right="7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о-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символические / моделирование);</w:t>
      </w:r>
    </w:p>
    <w:p w:rsidR="00402C25" w:rsidRPr="00D360CC" w:rsidRDefault="0004625F">
      <w:pPr>
        <w:autoSpaceDE w:val="0"/>
        <w:autoSpaceDN w:val="0"/>
        <w:spacing w:before="23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смысловое чтение;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420" w:right="432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402C25" w:rsidRPr="00D360CC" w:rsidRDefault="0004625F">
      <w:pPr>
        <w:autoSpaceDE w:val="0"/>
        <w:autoSpaceDN w:val="0"/>
        <w:spacing w:before="178" w:after="0" w:line="262" w:lineRule="auto"/>
        <w:ind w:left="180" w:right="360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2. Коммуникативные универсальные учебные действия </w:t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Коммуникативные универсальные учебные действия включают:</w:t>
      </w:r>
    </w:p>
    <w:p w:rsidR="00402C25" w:rsidRPr="00D360CC" w:rsidRDefault="0004625F">
      <w:pPr>
        <w:autoSpaceDE w:val="0"/>
        <w:autoSpaceDN w:val="0"/>
        <w:spacing w:before="180" w:after="0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402C25" w:rsidRPr="00D360CC" w:rsidRDefault="0004625F">
      <w:pPr>
        <w:autoSpaceDE w:val="0"/>
        <w:autoSpaceDN w:val="0"/>
        <w:spacing w:before="238" w:after="0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420" w:right="86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402C25" w:rsidRPr="00D360CC" w:rsidRDefault="0004625F">
      <w:pPr>
        <w:autoSpaceDE w:val="0"/>
        <w:autoSpaceDN w:val="0"/>
        <w:spacing w:before="178" w:after="0" w:line="262" w:lineRule="auto"/>
        <w:ind w:left="180" w:right="4176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3. Регулятивные универсальные учебные действия </w:t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Регулятивные универсальные учебные действия включают:</w:t>
      </w:r>
    </w:p>
    <w:p w:rsidR="00402C25" w:rsidRPr="00D360CC" w:rsidRDefault="0004625F">
      <w:pPr>
        <w:autoSpaceDE w:val="0"/>
        <w:autoSpaceDN w:val="0"/>
        <w:spacing w:before="178" w:after="0" w:line="262" w:lineRule="auto"/>
        <w:ind w:left="420" w:right="14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402C25" w:rsidRPr="00D360CC" w:rsidRDefault="00402C25">
      <w:pPr>
        <w:rPr>
          <w:rFonts w:ascii="Times New Roman" w:hAnsi="Times New Roman" w:cs="Times New Roman"/>
          <w:lang w:val="ru-RU"/>
        </w:rPr>
        <w:sectPr w:rsidR="00402C25" w:rsidRPr="00D360CC">
          <w:pgSz w:w="11900" w:h="16840"/>
          <w:pgMar w:top="286" w:right="716" w:bottom="384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402C25" w:rsidRPr="00D360CC" w:rsidRDefault="00402C25">
      <w:pPr>
        <w:autoSpaceDE w:val="0"/>
        <w:autoSpaceDN w:val="0"/>
        <w:spacing w:after="66" w:line="220" w:lineRule="exact"/>
        <w:rPr>
          <w:rFonts w:ascii="Times New Roman" w:hAnsi="Times New Roman" w:cs="Times New Roman"/>
          <w:lang w:val="ru-RU"/>
        </w:rPr>
      </w:pPr>
    </w:p>
    <w:p w:rsidR="00402C25" w:rsidRPr="00D360CC" w:rsidRDefault="0004625F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познавательной деятельности (целеполагание);</w:t>
      </w:r>
    </w:p>
    <w:p w:rsidR="00402C25" w:rsidRPr="00D360CC" w:rsidRDefault="0004625F">
      <w:pPr>
        <w:autoSpaceDE w:val="0"/>
        <w:autoSpaceDN w:val="0"/>
        <w:spacing w:before="238" w:after="0" w:line="271" w:lineRule="auto"/>
        <w:ind w:left="420" w:right="14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402C25" w:rsidRPr="00D360CC" w:rsidRDefault="0004625F">
      <w:pPr>
        <w:autoSpaceDE w:val="0"/>
        <w:autoSpaceDN w:val="0"/>
        <w:spacing w:before="238" w:after="0"/>
        <w:ind w:left="420" w:right="28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й(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контроль и коррекция);</w:t>
      </w:r>
    </w:p>
    <w:p w:rsidR="00402C25" w:rsidRPr="00D360CC" w:rsidRDefault="0004625F">
      <w:pPr>
        <w:autoSpaceDE w:val="0"/>
        <w:autoSpaceDN w:val="0"/>
        <w:spacing w:before="240" w:after="0" w:line="262" w:lineRule="auto"/>
        <w:ind w:left="420" w:right="28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402C25" w:rsidRPr="00D360CC" w:rsidRDefault="0004625F">
      <w:pPr>
        <w:autoSpaceDE w:val="0"/>
        <w:autoSpaceDN w:val="0"/>
        <w:spacing w:before="240" w:after="0" w:line="271" w:lineRule="auto"/>
        <w:ind w:left="420" w:right="432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саморегуляция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) деятельности.</w:t>
      </w:r>
    </w:p>
    <w:p w:rsidR="00402C25" w:rsidRPr="00D360CC" w:rsidRDefault="0004625F">
      <w:pPr>
        <w:autoSpaceDE w:val="0"/>
        <w:autoSpaceDN w:val="0"/>
        <w:spacing w:before="322" w:after="0" w:line="230" w:lineRule="auto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Предметные результаты</w:t>
      </w:r>
    </w:p>
    <w:p w:rsidR="00402C25" w:rsidRPr="00D360CC" w:rsidRDefault="0004625F">
      <w:pPr>
        <w:autoSpaceDE w:val="0"/>
        <w:autoSpaceDN w:val="0"/>
        <w:spacing w:before="166" w:after="0"/>
        <w:ind w:right="144" w:firstLine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402C25" w:rsidRPr="00D360CC" w:rsidRDefault="0004625F">
      <w:pPr>
        <w:autoSpaceDE w:val="0"/>
        <w:autoSpaceDN w:val="0"/>
        <w:spacing w:before="190" w:after="0" w:line="262" w:lineRule="auto"/>
        <w:ind w:left="180" w:right="446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Тематический блок 1. «Культура как </w:t>
      </w:r>
      <w:proofErr w:type="spellStart"/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социальность</w:t>
      </w:r>
      <w:proofErr w:type="gramStart"/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»</w:t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ема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1. Мир культуры: его структура</w:t>
      </w:r>
    </w:p>
    <w:p w:rsidR="00402C25" w:rsidRPr="00D360CC" w:rsidRDefault="0004625F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 и уметь объяснить структуру культуры как социального явления;</w:t>
      </w:r>
    </w:p>
    <w:p w:rsidR="00402C25" w:rsidRPr="00D360CC" w:rsidRDefault="0004625F">
      <w:pPr>
        <w:autoSpaceDE w:val="0"/>
        <w:autoSpaceDN w:val="0"/>
        <w:spacing w:before="23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специфику социальных явлений, их ключевые отличия от природных явлений;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420" w:right="86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уметь доказывать связь между этапом развития материальной культуры и социальной структурой общества, их взаимосвязь с духовно-нравственным состоянием общества;</w:t>
      </w:r>
    </w:p>
    <w:p w:rsidR="00402C25" w:rsidRPr="00D360CC" w:rsidRDefault="0004625F">
      <w:pPr>
        <w:autoSpaceDE w:val="0"/>
        <w:autoSpaceDN w:val="0"/>
        <w:spacing w:before="23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понимать зависимость социальных процессов от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культурноисторических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процессов;</w:t>
      </w:r>
    </w:p>
    <w:p w:rsidR="00402C25" w:rsidRPr="00D360CC" w:rsidRDefault="0004625F">
      <w:pPr>
        <w:autoSpaceDE w:val="0"/>
        <w:autoSpaceDN w:val="0"/>
        <w:spacing w:before="240" w:after="0" w:line="262" w:lineRule="auto"/>
        <w:ind w:left="420" w:right="432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уметь объяснить взаимосвязь между научно-техническим прогрессом и этапами развития социума.</w:t>
      </w:r>
    </w:p>
    <w:p w:rsidR="00402C25" w:rsidRPr="00D360CC" w:rsidRDefault="0004625F">
      <w:pPr>
        <w:autoSpaceDE w:val="0"/>
        <w:autoSpaceDN w:val="0"/>
        <w:spacing w:before="180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2. Культура России: многообразие регионов</w:t>
      </w:r>
    </w:p>
    <w:p w:rsidR="00402C25" w:rsidRPr="00D360CC" w:rsidRDefault="0004625F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административно-территориальное деление России;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420" w:right="14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 количество регионов, различать субъекты и федеральные округа, уметь показать их на административной карте России;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420" w:right="576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понимать и уметь объяснить необходимость федеративного устройства в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полиэтничном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государстве, важность сохранения исторической памяти отдельных этносов;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объяснять принцип равенства прав каждого человека, вне зависимости от его принадлежности к тому или иному народу;</w:t>
      </w:r>
    </w:p>
    <w:p w:rsidR="00402C25" w:rsidRPr="00D360CC" w:rsidRDefault="0004625F">
      <w:pPr>
        <w:autoSpaceDE w:val="0"/>
        <w:autoSpaceDN w:val="0"/>
        <w:spacing w:before="23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ценность многообразия культурных укладов народов Российской Федерации;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демонстрировать готовность к сохранению межнационального и межрелигиозного согласия в России;</w:t>
      </w:r>
    </w:p>
    <w:p w:rsidR="00402C25" w:rsidRPr="00D360CC" w:rsidRDefault="00402C25">
      <w:pPr>
        <w:rPr>
          <w:rFonts w:ascii="Times New Roman" w:hAnsi="Times New Roman" w:cs="Times New Roman"/>
          <w:lang w:val="ru-RU"/>
        </w:rPr>
        <w:sectPr w:rsidR="00402C25" w:rsidRPr="00D360CC">
          <w:pgSz w:w="11900" w:h="16840"/>
          <w:pgMar w:top="286" w:right="712" w:bottom="296" w:left="666" w:header="720" w:footer="720" w:gutter="0"/>
          <w:cols w:space="720" w:equalWidth="0">
            <w:col w:w="10522" w:space="0"/>
          </w:cols>
          <w:docGrid w:linePitch="360"/>
        </w:sectPr>
      </w:pPr>
    </w:p>
    <w:p w:rsidR="00402C25" w:rsidRPr="00D360CC" w:rsidRDefault="00402C25">
      <w:pPr>
        <w:autoSpaceDE w:val="0"/>
        <w:autoSpaceDN w:val="0"/>
        <w:spacing w:after="174" w:line="220" w:lineRule="exact"/>
        <w:rPr>
          <w:rFonts w:ascii="Times New Roman" w:hAnsi="Times New Roman" w:cs="Times New Roman"/>
          <w:lang w:val="ru-RU"/>
        </w:rPr>
      </w:pPr>
    </w:p>
    <w:p w:rsidR="00402C25" w:rsidRPr="00D360CC" w:rsidRDefault="0004625F">
      <w:pPr>
        <w:autoSpaceDE w:val="0"/>
        <w:autoSpaceDN w:val="0"/>
        <w:spacing w:after="0" w:line="262" w:lineRule="auto"/>
        <w:ind w:left="240" w:right="28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духовную культуру всех народов России как общее достояние и богатство нашей многонациональной Родины.</w:t>
      </w:r>
    </w:p>
    <w:p w:rsidR="00402C25" w:rsidRPr="00D360CC" w:rsidRDefault="0004625F">
      <w:pPr>
        <w:autoSpaceDE w:val="0"/>
        <w:autoSpaceDN w:val="0"/>
        <w:spacing w:before="178" w:after="0" w:line="346" w:lineRule="auto"/>
        <w:ind w:left="240" w:hanging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3. История быта как история культуры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смысл понятия «домашнее хозяйство» и характеризовать его типы;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взаимосвязь между хозяйственной деятельностью народов России и особенностями исторического периода;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находить и объяснять зависимость ценностных ориентиров народов России от их локализации в конкретных климатических, географических и культурно-исторических условиях.</w:t>
      </w:r>
    </w:p>
    <w:p w:rsidR="00402C25" w:rsidRPr="00D360CC" w:rsidRDefault="0004625F">
      <w:pPr>
        <w:autoSpaceDE w:val="0"/>
        <w:autoSpaceDN w:val="0"/>
        <w:spacing w:before="180" w:after="0" w:line="353" w:lineRule="auto"/>
        <w:ind w:left="240" w:hanging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Тема 4. 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Прогресс: технический и социальный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Знать, что такое труд, производительность труда и разделение труда, характеризовать их роль и значение в истории и современном обществе;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осознавать и уметь доказывать взаимозависимость членов общества, роль созидательного и добросовестного труда для создания социально и экономически благоприятной среды;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демонстрировать понимание роли обслуживающего труда, его социальной и духовно-нравственной важности;</w:t>
      </w:r>
      <w:proofErr w:type="gramEnd"/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взаимосвязи между механизацией домашнего труда и изменениями социальных взаимосвязей в обществе;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осознавать и обосновывать влияние технологий на культуру и ценности общества.</w:t>
      </w:r>
    </w:p>
    <w:p w:rsidR="00402C25" w:rsidRPr="00D360CC" w:rsidRDefault="0004625F">
      <w:pPr>
        <w:autoSpaceDE w:val="0"/>
        <w:autoSpaceDN w:val="0"/>
        <w:spacing w:before="178" w:after="0" w:line="360" w:lineRule="auto"/>
        <w:ind w:left="240" w:hanging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Тема 5. 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Образование в культуре народов России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Иметь представление об истории образования и его роли в обществе на различных этапах его развития;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и обосновывать роль ценностей в обществе, их зависимость от процесса познания;—  понимать специфику каждой ступени образования, её роль в современных общественных процессах;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обосновывать важность образования в современном мире и ценность знания;</w:t>
      </w:r>
      <w:proofErr w:type="gramEnd"/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образование как часть процесса формирования духовно-нравственных ориентиров человека.</w:t>
      </w:r>
    </w:p>
    <w:p w:rsidR="00402C25" w:rsidRPr="00D360CC" w:rsidRDefault="0004625F">
      <w:pPr>
        <w:autoSpaceDE w:val="0"/>
        <w:autoSpaceDN w:val="0"/>
        <w:spacing w:before="178" w:after="0" w:line="386" w:lineRule="auto"/>
        <w:ind w:left="240" w:right="288" w:hanging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Тема 6. 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Права и обязанности человека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 термины «права человека», «естественные права человека», «правовая культура»:—  характеризовать историю формирования комплекса понятий, связанных с правами;—  понимать и обосновывать важность прав человека как привилегии и обязанности человека;—  понимать необходимость соблюдения прав человека;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и уметь объяснить необходимость сохранения паритета между правами и обязанностями человека в обществе;</w:t>
      </w:r>
      <w:proofErr w:type="gramEnd"/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приводить примеры формирования правовой культуры из истории народов России.</w:t>
      </w:r>
    </w:p>
    <w:p w:rsidR="00402C25" w:rsidRPr="00D360CC" w:rsidRDefault="00402C25">
      <w:pPr>
        <w:rPr>
          <w:rFonts w:ascii="Times New Roman" w:hAnsi="Times New Roman" w:cs="Times New Roman"/>
          <w:lang w:val="ru-RU"/>
        </w:rPr>
        <w:sectPr w:rsidR="00402C25" w:rsidRPr="00D360CC">
          <w:pgSz w:w="11900" w:h="16840"/>
          <w:pgMar w:top="394" w:right="710" w:bottom="488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402C25" w:rsidRPr="00D360CC" w:rsidRDefault="00402C2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402C25" w:rsidRPr="00D360CC" w:rsidRDefault="0004625F">
      <w:pPr>
        <w:autoSpaceDE w:val="0"/>
        <w:autoSpaceDN w:val="0"/>
        <w:spacing w:after="0" w:line="230" w:lineRule="auto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7. Общество и религия: духовно-нравственное взаимодействие</w:t>
      </w:r>
    </w:p>
    <w:p w:rsidR="00402C25" w:rsidRPr="00D360CC" w:rsidRDefault="0004625F">
      <w:pPr>
        <w:autoSpaceDE w:val="0"/>
        <w:autoSpaceDN w:val="0"/>
        <w:spacing w:before="178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 и понимать смысл терминов «религия», «конфессия», «атеизм», «свободомыслие»;</w:t>
      </w:r>
    </w:p>
    <w:p w:rsidR="00402C25" w:rsidRPr="00D360CC" w:rsidRDefault="0004625F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характеризовать основные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культурообразующие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конфессии;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240" w:right="432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 и уметь объяснять роль религии в истории и на современном этапе общественного развития;</w:t>
      </w:r>
    </w:p>
    <w:p w:rsidR="00402C25" w:rsidRPr="00D360CC" w:rsidRDefault="0004625F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и обосновывать роль религий как источника культурного развития общества.</w:t>
      </w:r>
    </w:p>
    <w:p w:rsidR="00402C25" w:rsidRPr="00D360CC" w:rsidRDefault="0004625F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8. Современный мир: самое важное (</w:t>
      </w:r>
      <w:r w:rsidRPr="00D360CC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практическое занятие</w:t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</w:p>
    <w:p w:rsidR="00402C25" w:rsidRPr="00D360CC" w:rsidRDefault="0004625F">
      <w:pPr>
        <w:autoSpaceDE w:val="0"/>
        <w:autoSpaceDN w:val="0"/>
        <w:spacing w:before="180" w:after="0" w:line="262" w:lineRule="auto"/>
        <w:ind w:left="240" w:right="14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основные процессы, протекающие в современном обществе, его духовно-нравственные ориентиры;</w:t>
      </w:r>
    </w:p>
    <w:p w:rsidR="00402C25" w:rsidRPr="00D360CC" w:rsidRDefault="0004625F">
      <w:pPr>
        <w:autoSpaceDE w:val="0"/>
        <w:autoSpaceDN w:val="0"/>
        <w:spacing w:before="240" w:after="0" w:line="262" w:lineRule="auto"/>
        <w:ind w:left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и уметь доказать важность духовно-нравственного развития человека и общества в целом для сохранения социально-экономического благополучия;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240" w:right="7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называть и характеризовать основные источники этого процесса; уметь доказывать теоретические положения, выдвинутые ранее на примерах из истории и культуры России.</w:t>
      </w:r>
    </w:p>
    <w:p w:rsidR="00402C25" w:rsidRPr="00D360CC" w:rsidRDefault="0004625F">
      <w:pPr>
        <w:autoSpaceDE w:val="0"/>
        <w:autoSpaceDN w:val="0"/>
        <w:spacing w:before="178" w:after="0" w:line="262" w:lineRule="auto"/>
        <w:ind w:right="3456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Тематический блок 2. «Человек и его отражение в </w:t>
      </w:r>
      <w:proofErr w:type="spellStart"/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культуре</w:t>
      </w:r>
      <w:proofErr w:type="gramStart"/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»</w:t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ема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9. Духовно-нравственный облик и идеал человека</w:t>
      </w:r>
    </w:p>
    <w:p w:rsidR="00402C25" w:rsidRPr="00D360CC" w:rsidRDefault="0004625F">
      <w:pPr>
        <w:autoSpaceDE w:val="0"/>
        <w:autoSpaceDN w:val="0"/>
        <w:spacing w:before="178" w:after="0" w:line="262" w:lineRule="auto"/>
        <w:ind w:left="240" w:right="7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Объяснять, как проявляется мораль и нравственность через описание личных качеств человека;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240" w:right="7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осознавать, какие личностные качества соотносятся с теми или иными моральными и нравственными ценностями;</w:t>
      </w:r>
    </w:p>
    <w:p w:rsidR="00402C25" w:rsidRPr="00D360CC" w:rsidRDefault="0004625F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различия между этикой и этикетом и их взаимосвязь;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обосновывать и доказывать ценность свободы как залога благополучия общества, уважения к правам человека, его месту и роли в общественных процессах;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240" w:right="28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характеризовать взаимосвязь таких понятий как «свобода», «ответственность», «право» </w:t>
      </w:r>
      <w:proofErr w:type="spellStart"/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и«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долг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»;</w:t>
      </w:r>
    </w:p>
    <w:p w:rsidR="00402C25" w:rsidRPr="00D360CC" w:rsidRDefault="0004625F">
      <w:pPr>
        <w:autoSpaceDE w:val="0"/>
        <w:autoSpaceDN w:val="0"/>
        <w:spacing w:before="240" w:after="0" w:line="262" w:lineRule="auto"/>
        <w:ind w:left="240" w:right="14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важность коллективизма как ценности современной России и его приоритет перед идеологией индивидуализма;</w:t>
      </w:r>
    </w:p>
    <w:p w:rsidR="00402C25" w:rsidRPr="00D360CC" w:rsidRDefault="0004625F">
      <w:pPr>
        <w:autoSpaceDE w:val="0"/>
        <w:autoSpaceDN w:val="0"/>
        <w:spacing w:before="240" w:after="0" w:line="262" w:lineRule="auto"/>
        <w:ind w:left="240" w:right="432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приводить примеры идеалов человека в историко-культурном пространстве современной России.</w:t>
      </w:r>
    </w:p>
    <w:p w:rsidR="00402C25" w:rsidRPr="00D360CC" w:rsidRDefault="0004625F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10. Взросление человека в культуре народов России</w:t>
      </w:r>
    </w:p>
    <w:p w:rsidR="00402C25" w:rsidRPr="00D360CC" w:rsidRDefault="0004625F">
      <w:pPr>
        <w:autoSpaceDE w:val="0"/>
        <w:autoSpaceDN w:val="0"/>
        <w:spacing w:before="178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Понимать различие между процессами антропогенеза и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антропосоциогенеза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240" w:right="28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проце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сс взр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осления человека и его основные этапы, а также потребности человека для гармоничного развития и существования на каждом из этапов;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240" w:right="28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обосновывать важность взаимодействия человека и общества, характеризовать негативные эффекты социальной изоляции;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240" w:right="576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 и уметь демонстрировать своё понимание самостоятельности, её роли в развитии личности, во взаимодействии с другими людьми.</w:t>
      </w:r>
    </w:p>
    <w:p w:rsidR="00402C25" w:rsidRPr="00D360CC" w:rsidRDefault="0004625F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11. Религия как источник нравственности</w:t>
      </w:r>
    </w:p>
    <w:p w:rsidR="00402C25" w:rsidRPr="00D360CC" w:rsidRDefault="00402C25">
      <w:pPr>
        <w:rPr>
          <w:rFonts w:ascii="Times New Roman" w:hAnsi="Times New Roman" w:cs="Times New Roman"/>
          <w:lang w:val="ru-RU"/>
        </w:rPr>
        <w:sectPr w:rsidR="00402C25" w:rsidRPr="00D360CC">
          <w:pgSz w:w="11900" w:h="16840"/>
          <w:pgMar w:top="298" w:right="806" w:bottom="332" w:left="846" w:header="720" w:footer="720" w:gutter="0"/>
          <w:cols w:space="720" w:equalWidth="0">
            <w:col w:w="10248" w:space="0"/>
          </w:cols>
          <w:docGrid w:linePitch="360"/>
        </w:sectPr>
      </w:pPr>
    </w:p>
    <w:p w:rsidR="00402C25" w:rsidRPr="00D360CC" w:rsidRDefault="00402C25">
      <w:pPr>
        <w:autoSpaceDE w:val="0"/>
        <w:autoSpaceDN w:val="0"/>
        <w:spacing w:after="108" w:line="220" w:lineRule="exact"/>
        <w:rPr>
          <w:rFonts w:ascii="Times New Roman" w:hAnsi="Times New Roman" w:cs="Times New Roman"/>
          <w:lang w:val="ru-RU"/>
        </w:rPr>
      </w:pPr>
    </w:p>
    <w:p w:rsidR="00402C25" w:rsidRPr="00D360CC" w:rsidRDefault="0004625F">
      <w:pPr>
        <w:autoSpaceDE w:val="0"/>
        <w:autoSpaceDN w:val="0"/>
        <w:spacing w:after="0" w:line="355" w:lineRule="auto"/>
        <w:ind w:left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нравственный потенциал религии;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знать и уметь излагать нравственные принципы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государствообразующих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конфессий России;—  знать основные требования к нравственному идеалу человека в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государствообразующих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религиях современной России;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уметь обосновывать важность религиозных моральных и нравственных ценностей для современного общества.</w:t>
      </w:r>
    </w:p>
    <w:p w:rsidR="00402C25" w:rsidRPr="00D360CC" w:rsidRDefault="0004625F">
      <w:pPr>
        <w:autoSpaceDE w:val="0"/>
        <w:autoSpaceDN w:val="0"/>
        <w:spacing w:before="178" w:after="0" w:line="360" w:lineRule="auto"/>
        <w:ind w:left="240" w:right="432" w:hanging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12. Наука как источник знания о человеке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и характеризовать смысл понятия «гуманитарное знание»;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определять нравственный смысл гуманитарного знания, его системообразующую роль в современной культуре;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характеризовать понятие «культура» как процесс самопознания общества, как его внутреннюю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самоактуализацию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осознавать и доказывать взаимосвязь различных областей гуманитарного знания.</w:t>
      </w:r>
    </w:p>
    <w:p w:rsidR="00402C25" w:rsidRPr="00D360CC" w:rsidRDefault="0004625F">
      <w:pPr>
        <w:autoSpaceDE w:val="0"/>
        <w:autoSpaceDN w:val="0"/>
        <w:spacing w:before="178" w:after="0" w:line="360" w:lineRule="auto"/>
        <w:ind w:left="240" w:right="432" w:hanging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13. Этика и нравственность как категории духовной культуры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многосторонность понятия «этика»;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особенности этики как науки;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объяснять понятия «добро» и «зло» с помощью примеров в истории и культуре народов России и соотносить их с личным опытом;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обосновывать важность и необходимость нравственности для социального благополучия общества и личности.</w:t>
      </w:r>
    </w:p>
    <w:p w:rsidR="00402C25" w:rsidRPr="00D360CC" w:rsidRDefault="0004625F">
      <w:pPr>
        <w:autoSpaceDE w:val="0"/>
        <w:autoSpaceDN w:val="0"/>
        <w:spacing w:before="178" w:after="0" w:line="358" w:lineRule="auto"/>
        <w:ind w:left="240" w:right="144" w:hanging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Тема 14. 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Самопознание (</w:t>
      </w:r>
      <w:r w:rsidRPr="00D360CC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практическое занятие</w:t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понятия «самопознание», «автобиография», «автопортрет», «рефлексия»;—  уметь соотносить понятия «мораль», «нравственность», «ценности» с самопознанием и рефлексией на доступном для обучающихся уровне;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доказывать и обосновывать свои нравственные убеждения.</w:t>
      </w:r>
      <w:proofErr w:type="gramEnd"/>
    </w:p>
    <w:p w:rsidR="00402C25" w:rsidRPr="00D360CC" w:rsidRDefault="0004625F">
      <w:pPr>
        <w:tabs>
          <w:tab w:val="left" w:pos="240"/>
        </w:tabs>
        <w:autoSpaceDE w:val="0"/>
        <w:autoSpaceDN w:val="0"/>
        <w:spacing w:before="180" w:after="0" w:line="370" w:lineRule="auto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Тематический блок 3. «Человек как член общества»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Тема 15. 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Труд делает человека человеком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важность труда и его роль в современном обществе;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соотносить понятия «добросовестный труд» и «экономическое благополучие»;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объяснять понятия «безделье», «лень», «тунеядство»; понимать важность и уметь обосновать </w:t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необходимость их преодоления для самого себя;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оценивать общественные процессы в области общественной оценки труда;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осознавать и демонстрировать значимость трудолюбия, трудовых подвигов, социальной </w:t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ответственности за свой труд;</w:t>
      </w:r>
      <w:proofErr w:type="gramEnd"/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объяснять важность труда и его экономической стоимости;</w:t>
      </w:r>
    </w:p>
    <w:p w:rsidR="00402C25" w:rsidRPr="00D360CC" w:rsidRDefault="00402C25">
      <w:pPr>
        <w:rPr>
          <w:rFonts w:ascii="Times New Roman" w:hAnsi="Times New Roman" w:cs="Times New Roman"/>
          <w:lang w:val="ru-RU"/>
        </w:rPr>
        <w:sectPr w:rsidR="00402C25" w:rsidRPr="00D360CC">
          <w:pgSz w:w="11900" w:h="16840"/>
          <w:pgMar w:top="328" w:right="826" w:bottom="468" w:left="846" w:header="720" w:footer="720" w:gutter="0"/>
          <w:cols w:space="720" w:equalWidth="0">
            <w:col w:w="10228" w:space="0"/>
          </w:cols>
          <w:docGrid w:linePitch="360"/>
        </w:sectPr>
      </w:pPr>
    </w:p>
    <w:p w:rsidR="00402C25" w:rsidRPr="00D360CC" w:rsidRDefault="00402C25">
      <w:pPr>
        <w:autoSpaceDE w:val="0"/>
        <w:autoSpaceDN w:val="0"/>
        <w:spacing w:after="108" w:line="220" w:lineRule="exact"/>
        <w:rPr>
          <w:rFonts w:ascii="Times New Roman" w:hAnsi="Times New Roman" w:cs="Times New Roman"/>
          <w:lang w:val="ru-RU"/>
        </w:rPr>
      </w:pPr>
    </w:p>
    <w:p w:rsidR="00402C25" w:rsidRPr="00D360CC" w:rsidRDefault="0004625F">
      <w:pPr>
        <w:autoSpaceDE w:val="0"/>
        <w:autoSpaceDN w:val="0"/>
        <w:spacing w:after="0" w:line="271" w:lineRule="auto"/>
        <w:ind w:left="420" w:right="144"/>
        <w:rPr>
          <w:rFonts w:ascii="Times New Roman" w:hAnsi="Times New Roman" w:cs="Times New Roman"/>
          <w:lang w:val="ru-RU"/>
        </w:rPr>
      </w:pP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 и объяснять понятия «безделье», «лень», «тунеядство», с одной стороны, и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«трудолюбие», «подвиг труда», «ответственность», с другой стороны, а также «общественная оценка труда».</w:t>
      </w:r>
      <w:proofErr w:type="gramEnd"/>
    </w:p>
    <w:p w:rsidR="00402C25" w:rsidRPr="00D360CC" w:rsidRDefault="0004625F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16. Подвиг: как узнать героя?</w:t>
      </w:r>
    </w:p>
    <w:p w:rsidR="00402C25" w:rsidRPr="00D360CC" w:rsidRDefault="0004625F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понятия «подвиг», «героизм», «самопожертвование»;</w:t>
      </w:r>
    </w:p>
    <w:p w:rsidR="00402C25" w:rsidRPr="00D360CC" w:rsidRDefault="0004625F">
      <w:pPr>
        <w:autoSpaceDE w:val="0"/>
        <w:autoSpaceDN w:val="0"/>
        <w:spacing w:before="23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отличия подвига на войне и в мирное время;</w:t>
      </w:r>
    </w:p>
    <w:p w:rsidR="00402C25" w:rsidRPr="00D360CC" w:rsidRDefault="0004625F">
      <w:pPr>
        <w:autoSpaceDE w:val="0"/>
        <w:autoSpaceDN w:val="0"/>
        <w:spacing w:before="23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уметь доказывать важность героических примеров для жизни общества;</w:t>
      </w:r>
    </w:p>
    <w:p w:rsidR="00402C25" w:rsidRPr="00D360CC" w:rsidRDefault="0004625F">
      <w:pPr>
        <w:autoSpaceDE w:val="0"/>
        <w:autoSpaceDN w:val="0"/>
        <w:spacing w:before="240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 и называть героев современного общества и исторических личностей;</w:t>
      </w:r>
    </w:p>
    <w:p w:rsidR="00402C25" w:rsidRPr="00D360CC" w:rsidRDefault="0004625F">
      <w:pPr>
        <w:autoSpaceDE w:val="0"/>
        <w:autoSpaceDN w:val="0"/>
        <w:spacing w:before="240" w:after="0" w:line="262" w:lineRule="auto"/>
        <w:ind w:left="420" w:right="28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обосновывать разграничение понятий «героизм» и «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псевдогероизм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» через значимость для общества и понимание последствий.</w:t>
      </w:r>
    </w:p>
    <w:p w:rsidR="00402C25" w:rsidRPr="00D360CC" w:rsidRDefault="0004625F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17. Люди в обществе: духовно-нравственное взаимовлияние</w:t>
      </w:r>
    </w:p>
    <w:p w:rsidR="00402C25" w:rsidRPr="00D360CC" w:rsidRDefault="0004625F">
      <w:pPr>
        <w:autoSpaceDE w:val="0"/>
        <w:autoSpaceDN w:val="0"/>
        <w:spacing w:before="17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понятие «социальные отношения»;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смысл понятия «человек как субъект социальных отношений» в приложении к его нравственному и духовному развитию;</w:t>
      </w:r>
    </w:p>
    <w:p w:rsidR="00402C25" w:rsidRPr="00D360CC" w:rsidRDefault="0004625F">
      <w:pPr>
        <w:autoSpaceDE w:val="0"/>
        <w:autoSpaceDN w:val="0"/>
        <w:spacing w:before="23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осознавать роль малых и больших социальных групп в нравственном состоянии личности;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420" w:right="28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обосновывать понятия «дружба», «предательство», «честь», «коллективизм» и приводить примеры из истории, культуры и литературы;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420" w:right="14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обосновывать важность и находить нравственные основания социальной взаимопомощи, в том числе благотворительности;</w:t>
      </w:r>
    </w:p>
    <w:p w:rsidR="00402C25" w:rsidRPr="00D360CC" w:rsidRDefault="0004625F">
      <w:pPr>
        <w:autoSpaceDE w:val="0"/>
        <w:autoSpaceDN w:val="0"/>
        <w:spacing w:before="238" w:after="0" w:line="230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и характеризовать понятие «этика предпринимательства» в социальном аспекте.</w:t>
      </w:r>
    </w:p>
    <w:p w:rsidR="00402C25" w:rsidRPr="00D360CC" w:rsidRDefault="0004625F">
      <w:pPr>
        <w:tabs>
          <w:tab w:val="left" w:pos="180"/>
        </w:tabs>
        <w:autoSpaceDE w:val="0"/>
        <w:autoSpaceDN w:val="0"/>
        <w:spacing w:before="178" w:after="0" w:line="262" w:lineRule="auto"/>
        <w:ind w:right="1152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18. Проблемы современного общества как отражение его духовно-нравственного самосознания</w:t>
      </w:r>
    </w:p>
    <w:p w:rsidR="00402C25" w:rsidRPr="00D360CC" w:rsidRDefault="0004625F">
      <w:pPr>
        <w:autoSpaceDE w:val="0"/>
        <w:autoSpaceDN w:val="0"/>
        <w:spacing w:before="178" w:after="0" w:line="271" w:lineRule="auto"/>
        <w:ind w:left="420" w:right="14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Характеризовать понятие «социальные проблемы современного общества» как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многостороннее явление, в том числе обусловленное несовершенством духовно-нравственных идеалов и ценностей;</w:t>
      </w:r>
    </w:p>
    <w:p w:rsidR="00402C25" w:rsidRPr="00D360CC" w:rsidRDefault="0004625F">
      <w:pPr>
        <w:autoSpaceDE w:val="0"/>
        <w:autoSpaceDN w:val="0"/>
        <w:spacing w:before="240" w:after="0" w:line="262" w:lineRule="auto"/>
        <w:ind w:left="4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приводить примеры таких понятий как «бедность», «асоциальная семья», «сиротство»; знать и уметь обосновывать пути преодоления их последствий на доступном для понимания уровне;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420" w:right="14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обосновывать важность понимания роли государства в преодолении этих проблем, а также необходимость помощи в преодолении этих состояний со стороны общества.</w:t>
      </w:r>
    </w:p>
    <w:p w:rsidR="00402C25" w:rsidRPr="00D360CC" w:rsidRDefault="0004625F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19. Духовно-нравственные ориентиры социальных отношений</w:t>
      </w:r>
    </w:p>
    <w:p w:rsidR="00402C25" w:rsidRPr="00D360CC" w:rsidRDefault="0004625F">
      <w:pPr>
        <w:autoSpaceDE w:val="0"/>
        <w:autoSpaceDN w:val="0"/>
        <w:spacing w:before="178" w:after="0" w:line="271" w:lineRule="auto"/>
        <w:ind w:left="420" w:right="100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понятия «благотворительность», «меценатство», «милосердие»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,«</w:t>
      </w:r>
      <w:proofErr w:type="spellStart"/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волонтерство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», «социальный проект», «гражданская и социальная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ответственность»,«общественные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блага», «коллективизм» в их взаимосвязи;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420" w:right="72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анализировать и выявлять общие черты традиций благотворительности, милосердия, добровольной помощи, взаимовыручки у представителей разных этносов и религий;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420" w:right="86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уметь самостоятельно находить информацию о благотворительных, волонтёрских и социальных проектах в регионе своего проживания.</w:t>
      </w:r>
    </w:p>
    <w:p w:rsidR="00402C25" w:rsidRPr="00D360CC" w:rsidRDefault="00402C25">
      <w:pPr>
        <w:rPr>
          <w:rFonts w:ascii="Times New Roman" w:hAnsi="Times New Roman" w:cs="Times New Roman"/>
          <w:lang w:val="ru-RU"/>
        </w:rPr>
        <w:sectPr w:rsidR="00402C25" w:rsidRPr="00D360CC">
          <w:pgSz w:w="11900" w:h="16840"/>
          <w:pgMar w:top="328" w:right="886" w:bottom="384" w:left="666" w:header="720" w:footer="720" w:gutter="0"/>
          <w:cols w:space="720" w:equalWidth="0">
            <w:col w:w="10348" w:space="0"/>
          </w:cols>
          <w:docGrid w:linePitch="360"/>
        </w:sectPr>
      </w:pPr>
    </w:p>
    <w:p w:rsidR="00402C25" w:rsidRPr="00D360CC" w:rsidRDefault="00402C2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lang w:val="ru-RU"/>
        </w:rPr>
      </w:pPr>
    </w:p>
    <w:p w:rsidR="00402C25" w:rsidRPr="00D360CC" w:rsidRDefault="0004625F">
      <w:pPr>
        <w:autoSpaceDE w:val="0"/>
        <w:autoSpaceDN w:val="0"/>
        <w:spacing w:after="0" w:line="350" w:lineRule="auto"/>
        <w:ind w:left="420" w:hanging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Тема 20. Гуманизм как сущностная характеристика духовно-нравственной культуры народов России—  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Ха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рактеризовать понятие «гуманизм» как источник духовно-нравственных ценностей российского народа;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находить и обосновывать проявления гуманизма в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историкокультурном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наследии народов России;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знать и понимать важность гуманизма для формирования высоконравственной личности, государственной политики, взаимоотношений в обществе;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находить и объяснять гуманистические проявления в современной культуре.</w:t>
      </w:r>
    </w:p>
    <w:p w:rsidR="00402C25" w:rsidRPr="00D360CC" w:rsidRDefault="0004625F">
      <w:pPr>
        <w:tabs>
          <w:tab w:val="left" w:pos="180"/>
          <w:tab w:val="left" w:pos="420"/>
        </w:tabs>
        <w:autoSpaceDE w:val="0"/>
        <w:autoSpaceDN w:val="0"/>
        <w:spacing w:before="180" w:after="0" w:line="350" w:lineRule="auto"/>
        <w:ind w:right="14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21. Социальные профессии; их важность для сохранения духовно-нравственного облика общества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понятия «социальные профессии», «помогающие профессии»;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иметь представление о духовно-нравственных качествах, необходимых представителям </w:t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социальных профессий;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осознавать и обосновывать ответственность личности при выборе социальных профессий;</w:t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приводить примеры из литературы и истории, современной жизни, подтверждающие данную </w:t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точку зрения.</w:t>
      </w:r>
    </w:p>
    <w:p w:rsidR="00402C25" w:rsidRPr="00D360CC" w:rsidRDefault="0004625F">
      <w:pPr>
        <w:autoSpaceDE w:val="0"/>
        <w:autoSpaceDN w:val="0"/>
        <w:spacing w:before="178" w:after="0" w:line="360" w:lineRule="auto"/>
        <w:ind w:left="420" w:right="576" w:hanging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Тема 22. Выдающиеся благотворители в истории. Благотворительность как нравственный долг—  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Ха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рактеризовать понятие «благотворительность» и его эволюцию в истории России;—  доказывать важность меценатства в современном обществе для общества в целом и для духовно-нравственного развития личности самого мецената;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понятие «социальный долг», обосновывать его важную роль в жизни общества;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приводить примеры выдающихся благотворителей в истории и современной России;—  понимать смысл внеэкономической благотворительности: волонтёрской деятельности, аргументированно объяснять её важность.</w:t>
      </w:r>
    </w:p>
    <w:p w:rsidR="00402C25" w:rsidRPr="00D360CC" w:rsidRDefault="0004625F">
      <w:pPr>
        <w:tabs>
          <w:tab w:val="left" w:pos="180"/>
          <w:tab w:val="left" w:pos="420"/>
        </w:tabs>
        <w:autoSpaceDE w:val="0"/>
        <w:autoSpaceDN w:val="0"/>
        <w:spacing w:before="180" w:after="0" w:line="355" w:lineRule="auto"/>
        <w:ind w:right="28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Тема 23. Выдающиеся учёные России. 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Наука как источник социального и духовного прогресса общества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понятие «наука»;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уметь аргументированно обосновывать важность науки в современном обществе, </w:t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прослеживать её связь с научно-техническим и социальным прогрессом;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называть имена выдающихся учёных России;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обосновывать важность понимания истории науки, получения и обоснования научного </w:t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знания;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характеризовать и доказывать важность науки для благополучия общества, страны и </w:t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государства;</w:t>
      </w:r>
      <w:proofErr w:type="gramEnd"/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обосновывать важность морали и нравственности в науке, её роль и вклад в доказательство </w:t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этих понятий.</w:t>
      </w:r>
    </w:p>
    <w:p w:rsidR="00402C25" w:rsidRPr="00D360CC" w:rsidRDefault="00402C25">
      <w:pPr>
        <w:rPr>
          <w:rFonts w:ascii="Times New Roman" w:hAnsi="Times New Roman" w:cs="Times New Roman"/>
          <w:lang w:val="ru-RU"/>
        </w:rPr>
        <w:sectPr w:rsidR="00402C25" w:rsidRPr="00D360CC">
          <w:pgSz w:w="11900" w:h="16840"/>
          <w:pgMar w:top="298" w:right="658" w:bottom="30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402C25" w:rsidRPr="00D360CC" w:rsidRDefault="00402C25">
      <w:pPr>
        <w:autoSpaceDE w:val="0"/>
        <w:autoSpaceDN w:val="0"/>
        <w:spacing w:after="138" w:line="220" w:lineRule="exact"/>
        <w:rPr>
          <w:rFonts w:ascii="Times New Roman" w:hAnsi="Times New Roman" w:cs="Times New Roman"/>
          <w:lang w:val="ru-RU"/>
        </w:rPr>
      </w:pPr>
    </w:p>
    <w:p w:rsidR="00402C25" w:rsidRPr="00D360CC" w:rsidRDefault="0004625F">
      <w:pPr>
        <w:autoSpaceDE w:val="0"/>
        <w:autoSpaceDN w:val="0"/>
        <w:spacing w:after="0" w:line="329" w:lineRule="auto"/>
        <w:ind w:left="240" w:right="144" w:hanging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24. Моя профессия (</w:t>
      </w:r>
      <w:r w:rsidRPr="00D360CC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практическое занятие</w:t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понятие «профессия», предполагать характер и цель труда в определённой профессии;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обосновывать преимущества выбранной профессии, характеризовать её вклад в общество; называть духовно-нравственные качества человека, необходимые в этом виде труда.</w:t>
      </w:r>
    </w:p>
    <w:p w:rsidR="00402C25" w:rsidRPr="00D360CC" w:rsidRDefault="0004625F">
      <w:pPr>
        <w:tabs>
          <w:tab w:val="left" w:pos="240"/>
        </w:tabs>
        <w:autoSpaceDE w:val="0"/>
        <w:autoSpaceDN w:val="0"/>
        <w:spacing w:before="178" w:after="0" w:line="346" w:lineRule="auto"/>
        <w:ind w:right="1296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Тематический блок 4. «Родина и патриотизм»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25. Гражданин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понятия «Родина» и «гражданство», объяснять их взаимосвязь;</w:t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понимать духовно-нравственный характер патриотизма, ценностей гражданского </w:t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самосознания;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и уметь обосновывать нравственные качества гражданина.</w:t>
      </w:r>
    </w:p>
    <w:p w:rsidR="00402C25" w:rsidRPr="00D360CC" w:rsidRDefault="0004625F">
      <w:pPr>
        <w:autoSpaceDE w:val="0"/>
        <w:autoSpaceDN w:val="0"/>
        <w:spacing w:before="178" w:after="0" w:line="370" w:lineRule="auto"/>
        <w:ind w:left="240" w:right="1296" w:hanging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26. Патриотизм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понятие «патриотизм»;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приводить примеры патриотизма в истории и современном обществе;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различать истинный и ложный патриотизм через ориентированность на ценности толерантности, уважения к другим народам, их истории и культуре;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уметь обосновывать важность патриотизма.</w:t>
      </w:r>
    </w:p>
    <w:p w:rsidR="00402C25" w:rsidRPr="00D360CC" w:rsidRDefault="0004625F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27. Защита Родины: подвиг или долг?</w:t>
      </w:r>
    </w:p>
    <w:p w:rsidR="00402C25" w:rsidRPr="00D360CC" w:rsidRDefault="0004625F">
      <w:pPr>
        <w:autoSpaceDE w:val="0"/>
        <w:autoSpaceDN w:val="0"/>
        <w:spacing w:before="178" w:after="0" w:line="379" w:lineRule="auto"/>
        <w:ind w:left="240"/>
        <w:rPr>
          <w:rFonts w:ascii="Times New Roman" w:hAnsi="Times New Roman" w:cs="Times New Roman"/>
          <w:lang w:val="ru-RU"/>
        </w:rPr>
      </w:pP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понятия «война» и «мир»;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доказывать важность сохранения мира и согласия;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обосновывать роль защиты Отечества, её важность для гражданина;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понимать особенности защиты чести Отечества в спорте, науке, культуре;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понятия «военный подвиг», «честь», «доблесть»; обосновывать их важность, приводить примеры их проявлений.</w:t>
      </w:r>
      <w:proofErr w:type="gramEnd"/>
    </w:p>
    <w:p w:rsidR="00402C25" w:rsidRPr="00D360CC" w:rsidRDefault="0004625F">
      <w:pPr>
        <w:autoSpaceDE w:val="0"/>
        <w:autoSpaceDN w:val="0"/>
        <w:spacing w:before="180" w:after="0" w:line="350" w:lineRule="auto"/>
        <w:ind w:left="240" w:hanging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28. Государство. Россия  — наша родина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понятие «государство»;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уметь выделять и формулировать основные особенности Российского государства с опорой на исторические факты и духовно-нравственные ценности;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понятие «закон» как существенную часть гражданской идентичности человека;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—  характеризовать понятие «гражданская идентичность», соотносить это понятие с 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необходимыми нравственными качествами человека.</w:t>
      </w:r>
    </w:p>
    <w:p w:rsidR="00402C25" w:rsidRPr="00D360CC" w:rsidRDefault="0004625F">
      <w:pPr>
        <w:autoSpaceDE w:val="0"/>
        <w:autoSpaceDN w:val="0"/>
        <w:spacing w:before="178" w:after="0" w:line="302" w:lineRule="auto"/>
        <w:ind w:left="240" w:right="1008" w:hanging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29. Гражданская идентичность (</w:t>
      </w:r>
      <w:r w:rsidRPr="00D360CC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практическое занятие</w:t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Охарактеризовать свою гражданскую идентичность, её составляющие: этническую, религиозную, гендерную идентичности;</w:t>
      </w:r>
    </w:p>
    <w:p w:rsidR="00402C25" w:rsidRPr="00D360CC" w:rsidRDefault="00402C25">
      <w:pPr>
        <w:rPr>
          <w:rFonts w:ascii="Times New Roman" w:hAnsi="Times New Roman" w:cs="Times New Roman"/>
          <w:lang w:val="ru-RU"/>
        </w:rPr>
        <w:sectPr w:rsidR="00402C25" w:rsidRPr="00D360CC">
          <w:pgSz w:w="11900" w:h="16840"/>
          <w:pgMar w:top="358" w:right="710" w:bottom="528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402C25" w:rsidRPr="00D360CC" w:rsidRDefault="00402C25">
      <w:pPr>
        <w:autoSpaceDE w:val="0"/>
        <w:autoSpaceDN w:val="0"/>
        <w:spacing w:after="108" w:line="220" w:lineRule="exact"/>
        <w:rPr>
          <w:rFonts w:ascii="Times New Roman" w:hAnsi="Times New Roman" w:cs="Times New Roman"/>
          <w:lang w:val="ru-RU"/>
        </w:rPr>
      </w:pPr>
    </w:p>
    <w:p w:rsidR="00402C25" w:rsidRPr="00D360CC" w:rsidRDefault="0004625F">
      <w:pPr>
        <w:autoSpaceDE w:val="0"/>
        <w:autoSpaceDN w:val="0"/>
        <w:spacing w:after="0" w:line="230" w:lineRule="auto"/>
        <w:ind w:left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обосновывать важность духовно-нравственных каче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ств гр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ажданина, указывать их источники.</w:t>
      </w:r>
    </w:p>
    <w:p w:rsidR="00402C25" w:rsidRPr="00D360CC" w:rsidRDefault="0004625F">
      <w:pPr>
        <w:autoSpaceDE w:val="0"/>
        <w:autoSpaceDN w:val="0"/>
        <w:spacing w:before="178" w:after="0" w:line="302" w:lineRule="auto"/>
        <w:ind w:left="240" w:right="576" w:hanging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Тема 30. Моя школа и мой класс (</w:t>
      </w:r>
      <w:r w:rsidRPr="00D360CC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практическое занятие</w:t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понятие «добрые дела» в контексте оценки собственных действий, их нравственного характера;</w:t>
      </w:r>
    </w:p>
    <w:p w:rsidR="00402C25" w:rsidRPr="00D360CC" w:rsidRDefault="0004625F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находить примеры добрых дел в реальности и уметь адаптировать их к потребностям класса.</w:t>
      </w:r>
    </w:p>
    <w:p w:rsidR="00402C25" w:rsidRPr="00D360CC" w:rsidRDefault="0004625F">
      <w:pPr>
        <w:tabs>
          <w:tab w:val="left" w:pos="240"/>
        </w:tabs>
        <w:autoSpaceDE w:val="0"/>
        <w:autoSpaceDN w:val="0"/>
        <w:spacing w:before="178" w:after="0" w:line="310" w:lineRule="auto"/>
        <w:ind w:right="2304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Тема 31. 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Человек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: какой он? (</w:t>
      </w:r>
      <w:r w:rsidRPr="00D360CC">
        <w:rPr>
          <w:rFonts w:ascii="Times New Roman" w:eastAsia="Times New Roman" w:hAnsi="Times New Roman" w:cs="Times New Roman"/>
          <w:i/>
          <w:color w:val="000000"/>
          <w:sz w:val="24"/>
          <w:lang w:val="ru-RU"/>
        </w:rPr>
        <w:t>практическое занятие</w:t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)</w:t>
      </w:r>
      <w:r w:rsidRPr="00D360CC">
        <w:rPr>
          <w:rFonts w:ascii="Times New Roman" w:hAnsi="Times New Roman" w:cs="Times New Roman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понятие «человек» как духовно-нравственный идеал;</w:t>
      </w:r>
    </w:p>
    <w:p w:rsidR="00402C25" w:rsidRPr="00D360CC" w:rsidRDefault="0004625F">
      <w:pPr>
        <w:autoSpaceDE w:val="0"/>
        <w:autoSpaceDN w:val="0"/>
        <w:spacing w:before="240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приводить примеры духовно-нравственного идеала в культуре;</w:t>
      </w:r>
    </w:p>
    <w:p w:rsidR="00402C25" w:rsidRPr="00D360CC" w:rsidRDefault="0004625F">
      <w:pPr>
        <w:autoSpaceDE w:val="0"/>
        <w:autoSpaceDN w:val="0"/>
        <w:spacing w:before="240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формулировать свой идеал человека и нравственные качества, которые ему присущи.</w:t>
      </w:r>
    </w:p>
    <w:p w:rsidR="00402C25" w:rsidRPr="00D360CC" w:rsidRDefault="0004625F">
      <w:pPr>
        <w:tabs>
          <w:tab w:val="left" w:pos="240"/>
        </w:tabs>
        <w:autoSpaceDE w:val="0"/>
        <w:autoSpaceDN w:val="0"/>
        <w:spacing w:before="178" w:after="0" w:line="310" w:lineRule="auto"/>
        <w:ind w:right="3312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32. Человек и культура (проект)</w:t>
      </w:r>
      <w:r w:rsidRPr="00D360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60CC">
        <w:rPr>
          <w:rFonts w:ascii="Times New Roman" w:hAnsi="Times New Roman" w:cs="Times New Roman"/>
          <w:lang w:val="ru-RU"/>
        </w:rPr>
        <w:tab/>
      </w: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грани взаимодействия человека и культуры;</w:t>
      </w:r>
    </w:p>
    <w:p w:rsidR="00402C25" w:rsidRPr="00D360CC" w:rsidRDefault="0004625F">
      <w:pPr>
        <w:autoSpaceDE w:val="0"/>
        <w:autoSpaceDN w:val="0"/>
        <w:spacing w:before="238" w:after="0" w:line="262" w:lineRule="auto"/>
        <w:ind w:left="240" w:right="288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уметь описать в выбранном направлении с помощью известных примеров образ человека, создаваемый произведениями культуры;</w:t>
      </w:r>
    </w:p>
    <w:p w:rsidR="00402C25" w:rsidRPr="00D360CC" w:rsidRDefault="0004625F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показать взаимосвязь человека и культуры через их взаимовлияние;</w:t>
      </w:r>
    </w:p>
    <w:p w:rsidR="00402C25" w:rsidRPr="00D360CC" w:rsidRDefault="0004625F">
      <w:pPr>
        <w:autoSpaceDE w:val="0"/>
        <w:autoSpaceDN w:val="0"/>
        <w:spacing w:before="238" w:after="0" w:line="271" w:lineRule="auto"/>
        <w:ind w:left="240" w:right="432"/>
        <w:rPr>
          <w:rFonts w:ascii="Times New Roman" w:hAnsi="Times New Roman" w:cs="Times New Roman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lang w:val="ru-RU"/>
        </w:rPr>
        <w:t>—  характеризовать основные признаки понятия «человек» с опорой на исторические и культурные примеры, их осмысление и оценку, как с положительной, так и с отрицательной стороны.</w:t>
      </w:r>
    </w:p>
    <w:p w:rsidR="00402C25" w:rsidRPr="007B21CA" w:rsidRDefault="00402C25">
      <w:pPr>
        <w:rPr>
          <w:lang w:val="ru-RU"/>
        </w:rPr>
        <w:sectPr w:rsidR="00402C25" w:rsidRPr="007B21CA">
          <w:pgSz w:w="11900" w:h="16840"/>
          <w:pgMar w:top="328" w:right="802" w:bottom="1440" w:left="846" w:header="720" w:footer="720" w:gutter="0"/>
          <w:cols w:space="720" w:equalWidth="0">
            <w:col w:w="10252" w:space="0"/>
          </w:cols>
          <w:docGrid w:linePitch="360"/>
        </w:sectPr>
      </w:pPr>
    </w:p>
    <w:p w:rsidR="00402C25" w:rsidRPr="005C30D8" w:rsidRDefault="00402C25">
      <w:pPr>
        <w:autoSpaceDE w:val="0"/>
        <w:autoSpaceDN w:val="0"/>
        <w:spacing w:after="78" w:line="220" w:lineRule="exact"/>
        <w:rPr>
          <w:lang w:val="ru-RU"/>
        </w:rPr>
      </w:pPr>
      <w:bookmarkStart w:id="0" w:name="_GoBack"/>
      <w:bookmarkEnd w:id="0"/>
    </w:p>
    <w:p w:rsidR="006A45B5" w:rsidRDefault="006A45B5" w:rsidP="006A45B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C30D8">
        <w:rPr>
          <w:rFonts w:ascii="Times New Roman" w:hAnsi="Times New Roman"/>
          <w:b/>
          <w:color w:val="000000"/>
          <w:sz w:val="28"/>
          <w:lang w:val="ru-RU"/>
        </w:rPr>
        <w:t xml:space="preserve">ТЕМАТИЧЕСКОЕ ПЛАНИРОВАНИЕ </w:t>
      </w:r>
    </w:p>
    <w:p w:rsidR="00F303B1" w:rsidRPr="0027098F" w:rsidRDefault="00F303B1" w:rsidP="00F303B1">
      <w:pPr>
        <w:spacing w:after="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303B1" w:rsidRPr="009442FC" w:rsidRDefault="00F303B1" w:rsidP="00F303B1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6 класс </w:t>
      </w:r>
      <w:r w:rsidRPr="009442FC">
        <w:rPr>
          <w:rFonts w:ascii="Times New Roman" w:hAnsi="Times New Roman"/>
          <w:b/>
          <w:color w:val="000000"/>
          <w:sz w:val="28"/>
          <w:lang w:val="ru-RU"/>
        </w:rPr>
        <w:t xml:space="preserve"> «ОСНОВЫ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442FC">
        <w:rPr>
          <w:rFonts w:ascii="Times New Roman" w:hAnsi="Times New Roman"/>
          <w:b/>
          <w:color w:val="000000"/>
          <w:sz w:val="28"/>
          <w:lang w:val="ru-RU"/>
        </w:rPr>
        <w:t xml:space="preserve"> ДУХОВНО-НРАВСТВЕННОЙ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442FC">
        <w:rPr>
          <w:rFonts w:ascii="Times New Roman" w:hAnsi="Times New Roman"/>
          <w:b/>
          <w:color w:val="000000"/>
          <w:sz w:val="28"/>
          <w:lang w:val="ru-RU"/>
        </w:rPr>
        <w:t xml:space="preserve">КУЛЬТУРЫ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442FC">
        <w:rPr>
          <w:rFonts w:ascii="Times New Roman" w:hAnsi="Times New Roman"/>
          <w:b/>
          <w:color w:val="000000"/>
          <w:sz w:val="28"/>
          <w:lang w:val="ru-RU"/>
        </w:rPr>
        <w:t>НАРОДОВ  РОССИИ».</w:t>
      </w:r>
    </w:p>
    <w:p w:rsidR="00C05C5B" w:rsidRPr="00C05C5B" w:rsidRDefault="00C05C5B" w:rsidP="006A45B5">
      <w:pPr>
        <w:spacing w:after="0"/>
        <w:ind w:left="120"/>
        <w:rPr>
          <w:lang w:val="ru-RU"/>
        </w:rPr>
      </w:pPr>
    </w:p>
    <w:p w:rsidR="006A45B5" w:rsidRPr="006A45B5" w:rsidRDefault="006A45B5" w:rsidP="006A45B5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695"/>
        <w:gridCol w:w="1957"/>
        <w:gridCol w:w="819"/>
        <w:gridCol w:w="1607"/>
        <w:gridCol w:w="1676"/>
        <w:gridCol w:w="3009"/>
      </w:tblGrid>
      <w:tr w:rsidR="006A45B5" w:rsidTr="00877D2E">
        <w:trPr>
          <w:trHeight w:val="472"/>
        </w:trPr>
        <w:tc>
          <w:tcPr>
            <w:tcW w:w="684" w:type="dxa"/>
            <w:vMerge w:val="restart"/>
          </w:tcPr>
          <w:p w:rsidR="006A45B5" w:rsidRDefault="006A45B5" w:rsidP="00877D2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45B5" w:rsidRDefault="006A45B5" w:rsidP="00877D2E"/>
        </w:tc>
        <w:tc>
          <w:tcPr>
            <w:tcW w:w="1918" w:type="dxa"/>
            <w:vMerge w:val="restart"/>
          </w:tcPr>
          <w:p w:rsidR="006A45B5" w:rsidRDefault="006A45B5" w:rsidP="00877D2E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45B5" w:rsidRDefault="006A45B5" w:rsidP="00877D2E"/>
        </w:tc>
        <w:tc>
          <w:tcPr>
            <w:tcW w:w="4023" w:type="dxa"/>
            <w:gridSpan w:val="3"/>
            <w:vAlign w:val="center"/>
          </w:tcPr>
          <w:p w:rsidR="006A45B5" w:rsidRDefault="006A45B5" w:rsidP="00877D2E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946" w:type="dxa"/>
            <w:vMerge w:val="restart"/>
          </w:tcPr>
          <w:p w:rsidR="006A45B5" w:rsidRDefault="006A45B5" w:rsidP="00877D2E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45B5" w:rsidRDefault="006A45B5" w:rsidP="00877D2E"/>
        </w:tc>
      </w:tr>
      <w:tr w:rsidR="006A45B5" w:rsidTr="00877D2E">
        <w:trPr>
          <w:trHeight w:val="510"/>
        </w:trPr>
        <w:tc>
          <w:tcPr>
            <w:tcW w:w="684" w:type="dxa"/>
            <w:vMerge/>
          </w:tcPr>
          <w:p w:rsidR="006A45B5" w:rsidRDefault="006A45B5" w:rsidP="00877D2E"/>
        </w:tc>
        <w:tc>
          <w:tcPr>
            <w:tcW w:w="1918" w:type="dxa"/>
            <w:vMerge/>
          </w:tcPr>
          <w:p w:rsidR="006A45B5" w:rsidRDefault="006A45B5" w:rsidP="00877D2E"/>
        </w:tc>
        <w:tc>
          <w:tcPr>
            <w:tcW w:w="805" w:type="dxa"/>
          </w:tcPr>
          <w:p w:rsidR="006A45B5" w:rsidRDefault="006A45B5" w:rsidP="00877D2E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45B5" w:rsidRDefault="006A45B5" w:rsidP="00877D2E"/>
        </w:tc>
        <w:tc>
          <w:tcPr>
            <w:tcW w:w="1575" w:type="dxa"/>
          </w:tcPr>
          <w:p w:rsidR="006A45B5" w:rsidRDefault="006A45B5" w:rsidP="00877D2E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</w:t>
            </w:r>
            <w:proofErr w:type="spellEnd"/>
          </w:p>
          <w:p w:rsidR="006A45B5" w:rsidRDefault="006A45B5" w:rsidP="00877D2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45B5" w:rsidRDefault="006A45B5" w:rsidP="00877D2E"/>
        </w:tc>
        <w:tc>
          <w:tcPr>
            <w:tcW w:w="1643" w:type="dxa"/>
          </w:tcPr>
          <w:p w:rsidR="006A45B5" w:rsidRDefault="006A45B5" w:rsidP="00877D2E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</w:t>
            </w:r>
            <w:proofErr w:type="spellEnd"/>
          </w:p>
          <w:p w:rsidR="006A45B5" w:rsidRDefault="006A45B5" w:rsidP="00877D2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A45B5" w:rsidRDefault="006A45B5" w:rsidP="00877D2E"/>
        </w:tc>
        <w:tc>
          <w:tcPr>
            <w:tcW w:w="2946" w:type="dxa"/>
            <w:vMerge/>
          </w:tcPr>
          <w:p w:rsidR="006A45B5" w:rsidRDefault="006A45B5" w:rsidP="00877D2E"/>
        </w:tc>
      </w:tr>
      <w:tr w:rsidR="006A45B5" w:rsidRPr="005C30D8" w:rsidTr="00877D2E">
        <w:trPr>
          <w:trHeight w:val="1014"/>
        </w:trPr>
        <w:tc>
          <w:tcPr>
            <w:tcW w:w="684" w:type="dxa"/>
          </w:tcPr>
          <w:p w:rsidR="006A45B5" w:rsidRPr="00272688" w:rsidRDefault="006A45B5" w:rsidP="008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8" w:type="dxa"/>
          </w:tcPr>
          <w:p w:rsidR="006A45B5" w:rsidRPr="00272688" w:rsidRDefault="00F303B1" w:rsidP="008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6A45B5" w:rsidRPr="0027268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как</w:t>
            </w:r>
            <w:proofErr w:type="spellEnd"/>
            <w:r w:rsidR="006A45B5" w:rsidRPr="0027268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="006A45B5" w:rsidRPr="0027268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социальность</w:t>
            </w:r>
            <w:proofErr w:type="spellEnd"/>
            <w:r w:rsidR="006A45B5" w:rsidRPr="0027268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6A45B5" w:rsidRPr="00272688" w:rsidRDefault="006A45B5" w:rsidP="008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5" w:type="dxa"/>
          </w:tcPr>
          <w:p w:rsidR="006A45B5" w:rsidRPr="00272688" w:rsidRDefault="006A45B5" w:rsidP="008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6A45B5" w:rsidRPr="00272688" w:rsidRDefault="006A45B5" w:rsidP="008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6A45B5" w:rsidRPr="006A45B5" w:rsidRDefault="006A45B5" w:rsidP="00877D2E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Федеральный центр информационн</w:t>
            </w:r>
            <w:proofErr w:type="gramStart"/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о-</w:t>
            </w:r>
            <w:proofErr w:type="gramEnd"/>
            <w:r w:rsidRPr="006A4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образовательных ресурсов </w:t>
            </w:r>
            <w:r w:rsidRPr="002726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:// </w:t>
            </w:r>
            <w:proofErr w:type="spellStart"/>
            <w:r w:rsidRPr="002726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fcior</w:t>
            </w:r>
            <w:proofErr w:type="spellEnd"/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726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; Единая коллекция цифровых образовательных ресурсов - </w:t>
            </w:r>
            <w:r w:rsidRPr="002726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:// </w:t>
            </w:r>
            <w:r w:rsidRPr="002726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</w:t>
            </w:r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</w:t>
            </w:r>
            <w:r w:rsidRPr="002726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collection</w:t>
            </w:r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726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.</w:t>
            </w:r>
          </w:p>
          <w:p w:rsidR="006A45B5" w:rsidRPr="006A45B5" w:rsidRDefault="006A45B5" w:rsidP="00877D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Возрождение духовно-</w:t>
            </w:r>
            <w:proofErr w:type="spellStart"/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нравственногонаследия</w:t>
            </w:r>
            <w:proofErr w:type="spellEnd"/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условиях открытой социальн</w:t>
            </w:r>
            <w:proofErr w:type="gramStart"/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о-</w:t>
            </w:r>
            <w:proofErr w:type="gramEnd"/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образовательной среды [Электронный ресурс]. – </w:t>
            </w:r>
            <w:r w:rsidRPr="002726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6A4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726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2726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nasledie</w:t>
            </w:r>
            <w:proofErr w:type="spellEnd"/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.68</w:t>
            </w:r>
            <w:proofErr w:type="spellStart"/>
            <w:r w:rsidRPr="002726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726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6A45B5" w:rsidRPr="005C30D8" w:rsidTr="00877D2E">
        <w:trPr>
          <w:trHeight w:val="1018"/>
        </w:trPr>
        <w:tc>
          <w:tcPr>
            <w:tcW w:w="684" w:type="dxa"/>
          </w:tcPr>
          <w:p w:rsidR="006A45B5" w:rsidRPr="00272688" w:rsidRDefault="006A45B5" w:rsidP="008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8" w:type="dxa"/>
          </w:tcPr>
          <w:p w:rsidR="006A45B5" w:rsidRPr="006A45B5" w:rsidRDefault="006A45B5" w:rsidP="00877D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5B5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Человек и его отражение в культуре.</w:t>
            </w:r>
          </w:p>
        </w:tc>
        <w:tc>
          <w:tcPr>
            <w:tcW w:w="805" w:type="dxa"/>
          </w:tcPr>
          <w:p w:rsidR="006A45B5" w:rsidRPr="00272688" w:rsidRDefault="006A45B5" w:rsidP="008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5" w:type="dxa"/>
          </w:tcPr>
          <w:p w:rsidR="006A45B5" w:rsidRPr="00272688" w:rsidRDefault="006A45B5" w:rsidP="008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6A45B5" w:rsidRPr="00272688" w:rsidRDefault="006A45B5" w:rsidP="008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6A45B5" w:rsidRPr="006A45B5" w:rsidRDefault="006A45B5" w:rsidP="00877D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Возрождение духовно-</w:t>
            </w:r>
            <w:proofErr w:type="spellStart"/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нравственногонаследия</w:t>
            </w:r>
            <w:proofErr w:type="spellEnd"/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условиях открытой социальн</w:t>
            </w:r>
            <w:proofErr w:type="gramStart"/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о-</w:t>
            </w:r>
            <w:proofErr w:type="gramEnd"/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образовательной среды [Электронный ресурс]. – </w:t>
            </w:r>
            <w:r w:rsidRPr="002726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6A4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726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2726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nasledie</w:t>
            </w:r>
            <w:proofErr w:type="spellEnd"/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.68</w:t>
            </w:r>
            <w:proofErr w:type="spellStart"/>
            <w:r w:rsidRPr="002726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726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</w:p>
        </w:tc>
      </w:tr>
      <w:tr w:rsidR="006A45B5" w:rsidRPr="005C30D8" w:rsidTr="00877D2E">
        <w:trPr>
          <w:trHeight w:val="881"/>
        </w:trPr>
        <w:tc>
          <w:tcPr>
            <w:tcW w:w="684" w:type="dxa"/>
          </w:tcPr>
          <w:p w:rsidR="006A45B5" w:rsidRPr="00272688" w:rsidRDefault="006A45B5" w:rsidP="008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8" w:type="dxa"/>
          </w:tcPr>
          <w:p w:rsidR="006A45B5" w:rsidRPr="00272688" w:rsidRDefault="006A45B5" w:rsidP="008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Человек</w:t>
            </w:r>
            <w:proofErr w:type="spellEnd"/>
            <w:r w:rsidR="00F303B1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,</w:t>
            </w:r>
            <w:r w:rsidRPr="0027268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268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как</w:t>
            </w:r>
            <w:proofErr w:type="spellEnd"/>
            <w:r w:rsidRPr="0027268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268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член</w:t>
            </w:r>
            <w:proofErr w:type="spellEnd"/>
            <w:r w:rsidRPr="0027268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268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общества</w:t>
            </w:r>
            <w:proofErr w:type="spellEnd"/>
            <w:r w:rsidRPr="0027268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6A45B5" w:rsidRPr="00272688" w:rsidRDefault="006A45B5" w:rsidP="008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</w:tcPr>
          <w:p w:rsidR="006A45B5" w:rsidRPr="00272688" w:rsidRDefault="006A45B5" w:rsidP="008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</w:tcPr>
          <w:p w:rsidR="006A45B5" w:rsidRPr="00272688" w:rsidRDefault="006A45B5" w:rsidP="008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6" w:type="dxa"/>
          </w:tcPr>
          <w:p w:rsidR="006A45B5" w:rsidRPr="006A45B5" w:rsidRDefault="006A45B5" w:rsidP="00877D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Единая коллекция цифровых образовательных ресурсов </w:t>
            </w:r>
            <w:r w:rsidRPr="002726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2726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schoolcollection</w:t>
            </w:r>
            <w:proofErr w:type="spellEnd"/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726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edu</w:t>
            </w:r>
            <w:proofErr w:type="spellEnd"/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726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</w:tr>
      <w:tr w:rsidR="006A45B5" w:rsidRPr="005C30D8" w:rsidTr="00877D2E">
        <w:trPr>
          <w:trHeight w:val="742"/>
        </w:trPr>
        <w:tc>
          <w:tcPr>
            <w:tcW w:w="684" w:type="dxa"/>
          </w:tcPr>
          <w:p w:rsidR="006A45B5" w:rsidRPr="00272688" w:rsidRDefault="006A45B5" w:rsidP="008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8" w:type="dxa"/>
          </w:tcPr>
          <w:p w:rsidR="006A45B5" w:rsidRPr="00272688" w:rsidRDefault="006A45B5" w:rsidP="008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68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Родина</w:t>
            </w:r>
            <w:proofErr w:type="spellEnd"/>
            <w:r w:rsidRPr="0027268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27268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патриотизм</w:t>
            </w:r>
            <w:proofErr w:type="spellEnd"/>
            <w:r w:rsidRPr="00272688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805" w:type="dxa"/>
          </w:tcPr>
          <w:p w:rsidR="006A45B5" w:rsidRPr="00272688" w:rsidRDefault="006A45B5" w:rsidP="008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5" w:type="dxa"/>
          </w:tcPr>
          <w:p w:rsidR="006A45B5" w:rsidRPr="00272688" w:rsidRDefault="006A45B5" w:rsidP="008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6A45B5" w:rsidRPr="00272688" w:rsidRDefault="006A45B5" w:rsidP="008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6" w:type="dxa"/>
          </w:tcPr>
          <w:p w:rsidR="006A45B5" w:rsidRPr="006A45B5" w:rsidRDefault="006A45B5" w:rsidP="00877D2E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Возрождение духовно-</w:t>
            </w:r>
            <w:proofErr w:type="spellStart"/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нравственногонаследия</w:t>
            </w:r>
            <w:proofErr w:type="spellEnd"/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 условиях открытой социальн</w:t>
            </w:r>
            <w:proofErr w:type="gramStart"/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о-</w:t>
            </w:r>
            <w:proofErr w:type="gramEnd"/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образовательной среды [Электронный ресурс]. – </w:t>
            </w:r>
            <w:r w:rsidRPr="0027268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URL</w:t>
            </w:r>
            <w:r w:rsidRPr="006A45B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</w:t>
            </w:r>
            <w:r w:rsidRPr="006A45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7" w:history="1">
              <w:r w:rsidRPr="00272688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Pr="006A45B5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72688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nasledie</w:t>
              </w:r>
              <w:proofErr w:type="spellEnd"/>
              <w:r w:rsidRPr="006A45B5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.68</w:t>
              </w:r>
              <w:proofErr w:type="spellStart"/>
              <w:r w:rsidRPr="00272688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edu</w:t>
              </w:r>
              <w:proofErr w:type="spellEnd"/>
              <w:r w:rsidRPr="006A45B5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272688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</w:hyperlink>
          </w:p>
          <w:p w:rsidR="006A45B5" w:rsidRPr="006A45B5" w:rsidRDefault="006A45B5" w:rsidP="00877D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A45B5" w:rsidTr="00877D2E">
        <w:trPr>
          <w:trHeight w:val="874"/>
        </w:trPr>
        <w:tc>
          <w:tcPr>
            <w:tcW w:w="684" w:type="dxa"/>
          </w:tcPr>
          <w:p w:rsidR="006A45B5" w:rsidRPr="006A45B5" w:rsidRDefault="006A45B5" w:rsidP="00877D2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8" w:type="dxa"/>
          </w:tcPr>
          <w:p w:rsidR="006A45B5" w:rsidRPr="006A45B5" w:rsidRDefault="006A45B5" w:rsidP="00877D2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A45B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Общее количество часов по программе.</w:t>
            </w:r>
          </w:p>
        </w:tc>
        <w:tc>
          <w:tcPr>
            <w:tcW w:w="805" w:type="dxa"/>
          </w:tcPr>
          <w:p w:rsidR="006A45B5" w:rsidRPr="00272688" w:rsidRDefault="006A45B5" w:rsidP="008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5" w:type="dxa"/>
          </w:tcPr>
          <w:p w:rsidR="006A45B5" w:rsidRPr="00272688" w:rsidRDefault="006A45B5" w:rsidP="008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3" w:type="dxa"/>
          </w:tcPr>
          <w:p w:rsidR="006A45B5" w:rsidRPr="00272688" w:rsidRDefault="006A45B5" w:rsidP="0087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6" w:type="dxa"/>
          </w:tcPr>
          <w:p w:rsidR="006A45B5" w:rsidRPr="00272688" w:rsidRDefault="006A45B5" w:rsidP="0087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2C25" w:rsidRPr="00D360CC" w:rsidRDefault="00402C25">
      <w:pPr>
        <w:rPr>
          <w:rFonts w:ascii="Times New Roman" w:hAnsi="Times New Roman" w:cs="Times New Roman"/>
          <w:sz w:val="24"/>
          <w:szCs w:val="24"/>
        </w:rPr>
        <w:sectPr w:rsidR="00402C25" w:rsidRPr="00D360CC">
          <w:pgSz w:w="11900" w:h="16840"/>
          <w:pgMar w:top="284" w:right="556" w:bottom="1440" w:left="664" w:header="720" w:footer="720" w:gutter="0"/>
          <w:cols w:space="720" w:equalWidth="0">
            <w:col w:w="10680" w:space="0"/>
          </w:cols>
          <w:docGrid w:linePitch="360"/>
        </w:sectPr>
      </w:pPr>
    </w:p>
    <w:p w:rsidR="00402C25" w:rsidRPr="00D360CC" w:rsidRDefault="00402C2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402C25" w:rsidRPr="00D360CC" w:rsidRDefault="0004625F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УЧЕБНО-МЕТОДИЧЕСКОЕ ОБЕСПЕЧЕНИЕ ОБРАЗОВАТЕЛЬНОГО ПРОЦЕССА </w:t>
      </w:r>
    </w:p>
    <w:p w:rsidR="00402C25" w:rsidRPr="00D360CC" w:rsidRDefault="0004625F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402C25" w:rsidRPr="00D360CC" w:rsidRDefault="0004625F">
      <w:pPr>
        <w:autoSpaceDE w:val="0"/>
        <w:autoSpaceDN w:val="0"/>
        <w:spacing w:before="166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Виноградова Н.Ф.,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Мариносян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Т.Э., Основы духовно-нравственной культуры народов России, 6 класс.</w:t>
      </w:r>
    </w:p>
    <w:p w:rsidR="00402C25" w:rsidRPr="00D360CC" w:rsidRDefault="0004625F">
      <w:pPr>
        <w:autoSpaceDE w:val="0"/>
        <w:autoSpaceDN w:val="0"/>
        <w:spacing w:before="70" w:after="0" w:line="281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Акционерное общество «Издательство «Просвещение»; </w:t>
      </w:r>
      <w:r w:rsidRPr="00D360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Протоиерей Виктор Дорофеев, диакон Илья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Кокин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Янушкявичене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О.Л., Васечко Ю.С., Основы духовно-нравственной культуры народов России. Основы православной культуры, 6 класс.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ООО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«Р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усское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слово-учебник»; </w:t>
      </w:r>
      <w:r w:rsidRPr="00D360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Введите свой вариант:</w:t>
      </w:r>
    </w:p>
    <w:p w:rsidR="00402C25" w:rsidRPr="00D360CC" w:rsidRDefault="0004625F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402C25" w:rsidRPr="00D360CC" w:rsidRDefault="0004625F">
      <w:pPr>
        <w:autoSpaceDE w:val="0"/>
        <w:autoSpaceDN w:val="0"/>
        <w:spacing w:before="168"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Программа по предметной области «Основы духовно-нравственной культуры народов России» (далее— 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НКНР) для 6 классов образовательных организаций составлена в соответствии с </w:t>
      </w:r>
      <w:r w:rsidRPr="00D360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г. № 287);</w:t>
      </w:r>
    </w:p>
    <w:p w:rsidR="00402C25" w:rsidRPr="00D360CC" w:rsidRDefault="0004625F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02C25" w:rsidRPr="00D360CC" w:rsidRDefault="0004625F">
      <w:pPr>
        <w:autoSpaceDE w:val="0"/>
        <w:autoSpaceDN w:val="0"/>
        <w:spacing w:before="502" w:after="0" w:line="283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образовательном процессе учителя ОДНКНР могут использовать следующие сайты: Перечень основных Интернет-ресурсов по вопросам апробации комплексного учебного курса ОРКСЭ:</w:t>
      </w:r>
      <w:r w:rsidRPr="00D360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• Сайт поддержки курса ОРКСЭ (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</w:rPr>
        <w:t>perHCTpan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™)</w:t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</w:rPr>
        <w:t>orkce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D360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• Федеральный центр информационно-образовательных ресурсов </w:t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</w:rPr>
        <w:t>fcior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.ш;</w:t>
      </w:r>
      <w:r w:rsidRPr="00D360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• Единая коллекция цифровых образовательных ресурсов </w:t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</w:t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;• Ресурс сети социально-педагогических сообществ: </w:t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</w:rPr>
        <w:t>openclass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402C25" w:rsidRPr="00D360CC" w:rsidRDefault="00402C25">
      <w:pPr>
        <w:rPr>
          <w:rFonts w:ascii="Times New Roman" w:hAnsi="Times New Roman" w:cs="Times New Roman"/>
          <w:sz w:val="24"/>
          <w:szCs w:val="24"/>
          <w:lang w:val="ru-RU"/>
        </w:rPr>
        <w:sectPr w:rsidR="00402C25" w:rsidRPr="00D360CC">
          <w:pgSz w:w="11900" w:h="16840"/>
          <w:pgMar w:top="298" w:right="646" w:bottom="1440" w:left="666" w:header="720" w:footer="720" w:gutter="0"/>
          <w:cols w:space="720" w:equalWidth="0">
            <w:col w:w="10588" w:space="0"/>
          </w:cols>
          <w:docGrid w:linePitch="360"/>
        </w:sectPr>
      </w:pPr>
    </w:p>
    <w:p w:rsidR="00402C25" w:rsidRPr="00D360CC" w:rsidRDefault="00402C25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02C25" w:rsidRPr="00D360CC" w:rsidRDefault="0004625F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402C25" w:rsidRPr="00D360CC" w:rsidRDefault="0004625F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УЧЕБНОЕ ОБОРУДОВАНИЕ</w:t>
      </w:r>
    </w:p>
    <w:p w:rsidR="00402C25" w:rsidRPr="00D360CC" w:rsidRDefault="0004625F">
      <w:pPr>
        <w:autoSpaceDE w:val="0"/>
        <w:autoSpaceDN w:val="0"/>
        <w:spacing w:before="166"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Электронное пособие к курсу «ОДНКНР»; дополнительные мультимедийные (цифровые) образовательные ресурсы,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аудиозаписи, видеофильмы, слайды, мультимедийные презентации, тематически связанные с содержанием курса; </w:t>
      </w:r>
      <w:r w:rsidRPr="00D360C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библиотечный фонд (книгопечатная продукция)</w:t>
      </w:r>
    </w:p>
    <w:p w:rsidR="00402C25" w:rsidRPr="00D360CC" w:rsidRDefault="0004625F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60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ОБОРУДОВАНИЕ ДЛЯ ПРОВЕДЕНИЯ ПРАКТИЧЕСКИХ РАБОТ</w:t>
      </w:r>
    </w:p>
    <w:p w:rsidR="00402C25" w:rsidRPr="00D360CC" w:rsidRDefault="0004625F">
      <w:pPr>
        <w:autoSpaceDE w:val="0"/>
        <w:autoSpaceDN w:val="0"/>
        <w:spacing w:before="166" w:after="0" w:line="27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Демонстрационное оборудование: компьютер, проектор, С</w:t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</w:rPr>
        <w:t>DVD</w:t>
      </w:r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экран</w:t>
      </w:r>
      <w:proofErr w:type="gramStart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.У</w:t>
      </w:r>
      <w:proofErr w:type="gramEnd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ченические</w:t>
      </w:r>
      <w:proofErr w:type="spellEnd"/>
      <w:r w:rsidRPr="00D360C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столы и стулья по количеству учащихся, учительский стол, шкафы для хранения учебников, дидактических материалов, пособий и пр., настенные доски для вывешивания иллюстративного материала.</w:t>
      </w:r>
    </w:p>
    <w:p w:rsidR="00402C25" w:rsidRPr="00D360CC" w:rsidRDefault="00402C25">
      <w:pPr>
        <w:rPr>
          <w:rFonts w:ascii="Times New Roman" w:hAnsi="Times New Roman" w:cs="Times New Roman"/>
          <w:sz w:val="24"/>
          <w:szCs w:val="24"/>
          <w:lang w:val="ru-RU"/>
        </w:rPr>
        <w:sectPr w:rsidR="00402C25" w:rsidRPr="00D360C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4625F" w:rsidRDefault="00F307DC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Приложение.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000000"/>
        </w:rPr>
        <w:t xml:space="preserve">Итоговое тестирование по ОДНКНР 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000000"/>
        </w:rPr>
        <w:t>6___ класс Ф И О ____________________________________________________________</w:t>
      </w:r>
    </w:p>
    <w:p w:rsidR="00F307D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b/>
          <w:bCs/>
          <w:color w:val="000000"/>
        </w:rPr>
        <w:t>1.</w:t>
      </w:r>
      <w:r w:rsidRPr="0093442C">
        <w:rPr>
          <w:color w:val="000000"/>
        </w:rPr>
        <w:t xml:space="preserve"> Человек, который любит своё Отечество, предан своему народу, готов на жертвы и подвиги </w:t>
      </w:r>
      <w:proofErr w:type="gramStart"/>
      <w:r w:rsidRPr="0093442C">
        <w:rPr>
          <w:color w:val="000000"/>
        </w:rPr>
        <w:t>во</w:t>
      </w:r>
      <w:proofErr w:type="gramEnd"/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000000"/>
        </w:rPr>
        <w:t xml:space="preserve"> имя интересов совей Родины это - _________________.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333333"/>
        </w:rPr>
      </w:pPr>
      <w:r w:rsidRPr="0093442C">
        <w:rPr>
          <w:b/>
          <w:bCs/>
          <w:color w:val="000000"/>
        </w:rPr>
        <w:t>2.</w:t>
      </w:r>
      <w:r w:rsidRPr="0093442C">
        <w:rPr>
          <w:color w:val="000000"/>
        </w:rPr>
        <w:t> </w:t>
      </w:r>
      <w:r w:rsidRPr="0093442C">
        <w:rPr>
          <w:color w:val="333333"/>
        </w:rPr>
        <w:t>Наука, которая рассматривает поступки и отношения между людьми с точки зрения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333333"/>
        </w:rPr>
        <w:t xml:space="preserve"> представлений о добре и зле это-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333333"/>
        </w:rPr>
        <w:t>1) этикет 2) эстетика 3) этика 4) этикетка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b/>
          <w:bCs/>
          <w:color w:val="333333"/>
        </w:rPr>
        <w:t>3. </w:t>
      </w:r>
      <w:r w:rsidRPr="0093442C">
        <w:rPr>
          <w:color w:val="000000"/>
        </w:rPr>
        <w:t>Римское слово «мораль» имеет близкое по значению слово в русском языке, это слово: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000000"/>
        </w:rPr>
        <w:t>1) мужество 2) нравственность 3) добродетель 4) мудрость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b/>
          <w:bCs/>
          <w:color w:val="000000"/>
        </w:rPr>
        <w:t>4. </w:t>
      </w:r>
      <w:r w:rsidRPr="0093442C">
        <w:rPr>
          <w:color w:val="000000"/>
        </w:rPr>
        <w:t>Основателем этики был древнегреческий философ: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000000"/>
        </w:rPr>
        <w:t>1) Цицерон 2) Гельвеций 3) Софокл 4) Аристотель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b/>
          <w:bCs/>
          <w:color w:val="000000"/>
        </w:rPr>
        <w:t>5. </w:t>
      </w:r>
      <w:r w:rsidRPr="0093442C">
        <w:rPr>
          <w:color w:val="000000"/>
        </w:rPr>
        <w:t>Предметы человеческого труда, а также представления, идеи, ценности и идеалы, традиции и обычаи, нормы и правила можно назвать одним словом: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000000"/>
        </w:rPr>
        <w:t>1) образованность 2) культура 3) правила 4) законы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333333"/>
        </w:rPr>
      </w:pPr>
      <w:r w:rsidRPr="0093442C">
        <w:rPr>
          <w:b/>
          <w:bCs/>
          <w:color w:val="000000"/>
        </w:rPr>
        <w:t>6</w:t>
      </w:r>
      <w:r w:rsidRPr="0093442C">
        <w:rPr>
          <w:color w:val="000000"/>
        </w:rPr>
        <w:t>. </w:t>
      </w:r>
      <w:r w:rsidRPr="0093442C">
        <w:rPr>
          <w:color w:val="333333"/>
        </w:rPr>
        <w:t xml:space="preserve">Нравственная ценность, которая относится к человеческой деятельности, образец 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333333"/>
        </w:rPr>
        <w:t>поступков людей и отношений между ними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000000"/>
        </w:rPr>
        <w:t>1) душа 2) добро 3) счастье 4) отвага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b/>
          <w:bCs/>
          <w:color w:val="000000"/>
        </w:rPr>
        <w:t>7</w:t>
      </w:r>
      <w:r w:rsidRPr="0093442C">
        <w:rPr>
          <w:color w:val="000000"/>
        </w:rPr>
        <w:t>. Что </w:t>
      </w:r>
      <w:r w:rsidRPr="0093442C">
        <w:rPr>
          <w:b/>
          <w:bCs/>
          <w:color w:val="000000"/>
        </w:rPr>
        <w:t>не</w:t>
      </w:r>
      <w:r w:rsidRPr="0093442C">
        <w:rPr>
          <w:color w:val="000000"/>
        </w:rPr>
        <w:t> является проявлением зла?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000000"/>
        </w:rPr>
        <w:t>1) сознательное унижение других людей, неуважение и нетерпимость к ним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000000"/>
        </w:rPr>
        <w:t>2) обман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000000"/>
        </w:rPr>
        <w:t>3) насилие, которое подавляет свободу человека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000000"/>
        </w:rPr>
        <w:t>4) взаимопонимание и взаимоуважение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b/>
          <w:bCs/>
          <w:color w:val="000000"/>
        </w:rPr>
        <w:t>8.</w:t>
      </w:r>
      <w:r w:rsidRPr="0093442C">
        <w:rPr>
          <w:color w:val="000000"/>
        </w:rPr>
        <w:t> </w:t>
      </w:r>
      <w:r w:rsidRPr="0093442C">
        <w:rPr>
          <w:color w:val="333333"/>
        </w:rPr>
        <w:t>Стремление человека к добру, стремление быть похожим на нравственную личность, которая является для него образцом, положительное качество человека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333333"/>
        </w:rPr>
        <w:t>1) обычай 2) традиция 3) добродетель 4) долг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b/>
          <w:bCs/>
          <w:color w:val="333333"/>
        </w:rPr>
        <w:t>9. </w:t>
      </w:r>
      <w:proofErr w:type="gramStart"/>
      <w:r w:rsidRPr="0093442C">
        <w:rPr>
          <w:color w:val="333333"/>
        </w:rPr>
        <w:t>Действие, результатом которых оказывается причинение зла себе и другим людям</w:t>
      </w:r>
      <w:proofErr w:type="gramEnd"/>
    </w:p>
    <w:p w:rsidR="00F307D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333333"/>
        </w:rPr>
        <w:t>1) порок 2) самостоятельность 3) свобода 4)вина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b/>
          <w:bCs/>
          <w:color w:val="333333"/>
        </w:rPr>
        <w:t>10. </w:t>
      </w:r>
      <w:r w:rsidRPr="0093442C">
        <w:rPr>
          <w:color w:val="000000"/>
        </w:rPr>
        <w:t>Какая добродетель находится между двумя пороками?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000000"/>
        </w:rPr>
        <w:t>       а) расточительность -………………………….- скупость,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000000"/>
        </w:rPr>
        <w:t>       б) вредность</w:t>
      </w:r>
      <w:proofErr w:type="gramStart"/>
      <w:r w:rsidRPr="0093442C">
        <w:rPr>
          <w:color w:val="000000"/>
        </w:rPr>
        <w:t xml:space="preserve"> -……………………………...- </w:t>
      </w:r>
      <w:proofErr w:type="gramEnd"/>
      <w:r w:rsidRPr="0093442C">
        <w:rPr>
          <w:color w:val="000000"/>
        </w:rPr>
        <w:t>угодничество,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000000"/>
        </w:rPr>
        <w:t>       в) безрассудная отвага -………………….- трусость,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000000"/>
        </w:rPr>
        <w:t xml:space="preserve">       Слова для справок: </w:t>
      </w:r>
      <w:r w:rsidRPr="0093442C">
        <w:rPr>
          <w:i/>
          <w:iCs/>
          <w:color w:val="000000"/>
        </w:rPr>
        <w:t>дружелюбие, щедрость, мужество.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b/>
          <w:bCs/>
          <w:color w:val="000000"/>
        </w:rPr>
        <w:t>11. </w:t>
      </w:r>
      <w:r w:rsidRPr="0093442C">
        <w:rPr>
          <w:color w:val="000000"/>
        </w:rPr>
        <w:t>Выбери среди понятий добродетель: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000000"/>
        </w:rPr>
        <w:lastRenderedPageBreak/>
        <w:t>1) зазнайство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000000"/>
        </w:rPr>
        <w:t>2) вздорность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000000"/>
        </w:rPr>
        <w:t>3) хвастливость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000000"/>
        </w:rPr>
        <w:t>4) скромность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b/>
          <w:bCs/>
          <w:color w:val="000000"/>
        </w:rPr>
        <w:t>12. </w:t>
      </w:r>
      <w:r w:rsidRPr="0093442C">
        <w:rPr>
          <w:color w:val="333333"/>
        </w:rPr>
        <w:t>Осознание человеком необходимости исполнения моральных норм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333333"/>
        </w:rPr>
        <w:t>1) долг 2) благодарность 3) уважение 4) стыд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333333"/>
        </w:rPr>
      </w:pPr>
      <w:r w:rsidRPr="0093442C">
        <w:rPr>
          <w:b/>
          <w:bCs/>
          <w:color w:val="333333"/>
        </w:rPr>
        <w:t>13. </w:t>
      </w:r>
      <w:r w:rsidRPr="0093442C">
        <w:rPr>
          <w:color w:val="333333"/>
        </w:rPr>
        <w:t xml:space="preserve">Моральное правило, регулирующее отношения между людьми при распределении благ, 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333333"/>
        </w:rPr>
        <w:t xml:space="preserve">наград и наказаний, доходов и </w:t>
      </w:r>
      <w:proofErr w:type="spellStart"/>
      <w:r w:rsidRPr="0093442C">
        <w:rPr>
          <w:color w:val="333333"/>
        </w:rPr>
        <w:t>т.п</w:t>
      </w:r>
      <w:proofErr w:type="gramStart"/>
      <w:r w:rsidRPr="0093442C">
        <w:rPr>
          <w:color w:val="333333"/>
        </w:rPr>
        <w:t>.н</w:t>
      </w:r>
      <w:proofErr w:type="gramEnd"/>
      <w:r w:rsidRPr="0093442C">
        <w:rPr>
          <w:color w:val="333333"/>
        </w:rPr>
        <w:t>азывается</w:t>
      </w:r>
      <w:proofErr w:type="spellEnd"/>
      <w:r w:rsidRPr="0093442C">
        <w:rPr>
          <w:color w:val="333333"/>
        </w:rPr>
        <w:t>: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333333"/>
        </w:rPr>
        <w:t>1) достоинство 2) справедливость 3) месть 4) оплата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333333"/>
        </w:rPr>
      </w:pPr>
      <w:r w:rsidRPr="0093442C">
        <w:rPr>
          <w:b/>
          <w:bCs/>
          <w:color w:val="333333"/>
        </w:rPr>
        <w:t>14. </w:t>
      </w:r>
      <w:r w:rsidRPr="0093442C">
        <w:rPr>
          <w:color w:val="333333"/>
        </w:rPr>
        <w:t xml:space="preserve">Действия, направленные на удовлетворение личных интересов, в том числе и в ущерб 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333333"/>
        </w:rPr>
        <w:t>интересам других людей или общества это-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000000"/>
        </w:rPr>
        <w:t>1) симпатия 2) альтруизм 3) дружелюбность 4) эгоизм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b/>
          <w:bCs/>
          <w:color w:val="000000"/>
        </w:rPr>
        <w:t>15. </w:t>
      </w:r>
      <w:r w:rsidRPr="0093442C">
        <w:rPr>
          <w:color w:val="333333"/>
        </w:rPr>
        <w:t>Тяжелое, подавленное душевное состояние человека, которое появляется после осуждения его поведения окружающими людьми это -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000000"/>
        </w:rPr>
        <w:t>1) ложь 2) стыд 3)вина 4) долг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b/>
          <w:bCs/>
          <w:color w:val="000000"/>
        </w:rPr>
        <w:t>16.</w:t>
      </w:r>
      <w:r w:rsidRPr="0093442C">
        <w:rPr>
          <w:color w:val="333333"/>
        </w:rPr>
        <w:t> Осознание своих прав, своей моральной ценности и уважение к себе это -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333333"/>
        </w:rPr>
        <w:t>1) гордость 2) себялюбие 3) самолюбование 4) достоинство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b/>
          <w:bCs/>
          <w:color w:val="333333"/>
        </w:rPr>
        <w:t>17. </w:t>
      </w:r>
      <w:r w:rsidRPr="0093442C">
        <w:rPr>
          <w:color w:val="333333"/>
        </w:rPr>
        <w:t>Закончи предложение.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333333"/>
        </w:rPr>
        <w:t>Переживание осуждения или одобрения собственного поступка, внутренний судья человека это его _______________.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b/>
          <w:bCs/>
          <w:color w:val="000000"/>
          <w:shd w:val="clear" w:color="auto" w:fill="FFFFFF"/>
        </w:rPr>
        <w:t>18</w:t>
      </w:r>
      <w:r w:rsidRPr="0093442C">
        <w:rPr>
          <w:bCs/>
          <w:color w:val="000000"/>
          <w:shd w:val="clear" w:color="auto" w:fill="FFFFFF"/>
        </w:rPr>
        <w:t>. Что такое благотворительность</w:t>
      </w:r>
      <w:proofErr w:type="gramStart"/>
      <w:r w:rsidRPr="0093442C">
        <w:rPr>
          <w:bCs/>
          <w:color w:val="000000"/>
          <w:shd w:val="clear" w:color="auto" w:fill="FFFFFF"/>
        </w:rPr>
        <w:t xml:space="preserve"> ?</w:t>
      </w:r>
      <w:proofErr w:type="gramEnd"/>
      <w:r w:rsidRPr="0093442C">
        <w:rPr>
          <w:bCs/>
          <w:color w:val="000000"/>
          <w:shd w:val="clear" w:color="auto" w:fill="FFFFFF"/>
        </w:rPr>
        <w:t xml:space="preserve"> Назовите благотворительные фонды </w:t>
      </w:r>
      <w:proofErr w:type="gramStart"/>
      <w:r w:rsidRPr="0093442C">
        <w:rPr>
          <w:bCs/>
          <w:color w:val="000000"/>
          <w:shd w:val="clear" w:color="auto" w:fill="FFFFFF"/>
        </w:rPr>
        <w:t xml:space="preserve">( </w:t>
      </w:r>
      <w:proofErr w:type="gramEnd"/>
      <w:r w:rsidRPr="0093442C">
        <w:rPr>
          <w:bCs/>
          <w:color w:val="000000"/>
          <w:shd w:val="clear" w:color="auto" w:fill="FFFFFF"/>
        </w:rPr>
        <w:t>которые ты знаешь).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000000"/>
        </w:rPr>
        <w:br/>
      </w:r>
      <w:r w:rsidRPr="0093442C">
        <w:rPr>
          <w:b/>
          <w:color w:val="000000"/>
        </w:rPr>
        <w:t>19.</w:t>
      </w:r>
      <w:r w:rsidRPr="0093442C">
        <w:rPr>
          <w:color w:val="000000"/>
        </w:rPr>
        <w:t>Что из перечисленного является символами государства?</w:t>
      </w:r>
    </w:p>
    <w:p w:rsidR="00F307DC" w:rsidRPr="0093442C" w:rsidRDefault="00F307DC" w:rsidP="00F307DC">
      <w:pPr>
        <w:pStyle w:val="aff9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93442C">
        <w:rPr>
          <w:color w:val="000000"/>
        </w:rPr>
        <w:t>Герб 2.Гимн 3.Флаг 4.Ода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150" w:afterAutospacing="0"/>
        <w:rPr>
          <w:color w:val="000000"/>
        </w:rPr>
      </w:pPr>
      <w:r w:rsidRPr="0093442C">
        <w:rPr>
          <w:b/>
          <w:color w:val="000000"/>
        </w:rPr>
        <w:t>20.</w:t>
      </w:r>
      <w:r w:rsidRPr="0093442C">
        <w:rPr>
          <w:color w:val="000000"/>
        </w:rPr>
        <w:t>Подберите однокоренные слова к словам</w:t>
      </w:r>
      <w:proofErr w:type="gramStart"/>
      <w:r w:rsidRPr="0093442C">
        <w:rPr>
          <w:color w:val="000000"/>
        </w:rPr>
        <w:t xml:space="preserve"> :</w:t>
      </w:r>
      <w:proofErr w:type="gramEnd"/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150" w:afterAutospacing="0"/>
        <w:rPr>
          <w:color w:val="000000"/>
        </w:rPr>
      </w:pPr>
      <w:r w:rsidRPr="0093442C">
        <w:rPr>
          <w:color w:val="000000"/>
        </w:rPr>
        <w:t>Родина - ..... 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150" w:afterAutospacing="0"/>
        <w:rPr>
          <w:color w:val="000000"/>
        </w:rPr>
      </w:pPr>
      <w:r w:rsidRPr="0093442C">
        <w:rPr>
          <w:color w:val="000000"/>
        </w:rPr>
        <w:t>Отечество - ...... 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150" w:afterAutospacing="0"/>
        <w:rPr>
          <w:color w:val="000000"/>
        </w:rPr>
      </w:pPr>
      <w:r w:rsidRPr="0093442C">
        <w:rPr>
          <w:b/>
          <w:color w:val="000000"/>
        </w:rPr>
        <w:t>21.</w:t>
      </w:r>
      <w:r w:rsidRPr="0093442C">
        <w:rPr>
          <w:color w:val="000000"/>
        </w:rPr>
        <w:t xml:space="preserve">Творческая деятельность человека в </w:t>
      </w:r>
      <w:proofErr w:type="gramStart"/>
      <w:r w:rsidRPr="0093442C">
        <w:rPr>
          <w:color w:val="000000"/>
        </w:rPr>
        <w:t>ходе</w:t>
      </w:r>
      <w:proofErr w:type="gramEnd"/>
      <w:r w:rsidRPr="0093442C">
        <w:rPr>
          <w:color w:val="000000"/>
        </w:rPr>
        <w:t xml:space="preserve"> которой создаются материальные и духовные ценности? 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150" w:afterAutospacing="0"/>
        <w:rPr>
          <w:color w:val="000000"/>
        </w:rPr>
      </w:pPr>
      <w:r w:rsidRPr="0093442C">
        <w:rPr>
          <w:b/>
          <w:color w:val="000000"/>
        </w:rPr>
        <w:t>22.</w:t>
      </w:r>
      <w:r w:rsidRPr="0093442C">
        <w:rPr>
          <w:color w:val="000000"/>
        </w:rPr>
        <w:t xml:space="preserve">То, что унаследовано от предшествующих поколений; идеи, взгляды, обычаи? 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150" w:afterAutospacing="0"/>
        <w:rPr>
          <w:color w:val="000000"/>
        </w:rPr>
      </w:pPr>
      <w:r w:rsidRPr="0093442C">
        <w:rPr>
          <w:b/>
          <w:color w:val="000000"/>
        </w:rPr>
        <w:t>23</w:t>
      </w:r>
      <w:r w:rsidRPr="0093442C">
        <w:rPr>
          <w:color w:val="000000"/>
        </w:rPr>
        <w:t xml:space="preserve">.Любовь к Родине, к своему народу? 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 w:rsidRPr="0093442C">
        <w:rPr>
          <w:b/>
          <w:color w:val="000000"/>
        </w:rPr>
        <w:t>24.</w:t>
      </w:r>
      <w:r w:rsidRPr="0093442C">
        <w:rPr>
          <w:color w:val="000000"/>
        </w:rPr>
        <w:t xml:space="preserve">Вера в </w:t>
      </w:r>
      <w:proofErr w:type="gramStart"/>
      <w:r w:rsidRPr="0093442C">
        <w:rPr>
          <w:color w:val="000000"/>
        </w:rPr>
        <w:t>сверх</w:t>
      </w:r>
      <w:r>
        <w:rPr>
          <w:color w:val="000000"/>
        </w:rPr>
        <w:t>ъ</w:t>
      </w:r>
      <w:r w:rsidRPr="0093442C">
        <w:rPr>
          <w:color w:val="000000"/>
        </w:rPr>
        <w:t>естественное</w:t>
      </w:r>
      <w:proofErr w:type="gramEnd"/>
      <w:r w:rsidRPr="0093442C">
        <w:rPr>
          <w:color w:val="000000"/>
        </w:rPr>
        <w:t xml:space="preserve">, в сочетании с моральными нормами и типом поведения, обрядами? </w:t>
      </w:r>
    </w:p>
    <w:p w:rsidR="00F307DC" w:rsidRDefault="00F307DC" w:rsidP="00F307DC">
      <w:pPr>
        <w:pStyle w:val="aff9"/>
        <w:shd w:val="clear" w:color="auto" w:fill="FFFFFF"/>
        <w:spacing w:before="0" w:beforeAutospacing="0" w:after="150" w:afterAutospacing="0"/>
        <w:rPr>
          <w:color w:val="000000"/>
        </w:rPr>
      </w:pPr>
      <w:r w:rsidRPr="0093442C">
        <w:rPr>
          <w:b/>
          <w:iCs/>
          <w:color w:val="000000"/>
        </w:rPr>
        <w:t>25</w:t>
      </w:r>
      <w:r w:rsidRPr="0093442C">
        <w:rPr>
          <w:iCs/>
          <w:color w:val="000000"/>
        </w:rPr>
        <w:t>.Защита Родины: подвиг или долг</w:t>
      </w:r>
      <w:proofErr w:type="gramStart"/>
      <w:r w:rsidRPr="0093442C">
        <w:rPr>
          <w:iCs/>
          <w:color w:val="000000"/>
        </w:rPr>
        <w:t>?(</w:t>
      </w:r>
      <w:proofErr w:type="gramEnd"/>
      <w:r w:rsidRPr="0093442C">
        <w:rPr>
          <w:iCs/>
          <w:color w:val="000000"/>
        </w:rPr>
        <w:t>Объясни).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lastRenderedPageBreak/>
        <w:t>Ответы :</w:t>
      </w:r>
    </w:p>
    <w:p w:rsidR="00F307DC" w:rsidRPr="0093442C" w:rsidRDefault="00F307DC" w:rsidP="00F307DC">
      <w:pPr>
        <w:pStyle w:val="aff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3442C">
        <w:rPr>
          <w:color w:val="000000"/>
        </w:rPr>
        <w:br/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0" w:afterAutospacing="0"/>
      </w:pPr>
      <w:r w:rsidRPr="005C76A7">
        <w:rPr>
          <w:bCs/>
        </w:rPr>
        <w:t>1. патриот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0" w:afterAutospacing="0"/>
      </w:pPr>
      <w:r w:rsidRPr="005C76A7">
        <w:rPr>
          <w:bCs/>
        </w:rPr>
        <w:t>2.</w:t>
      </w:r>
      <w:r w:rsidRPr="005C76A7">
        <w:t> </w:t>
      </w:r>
      <w:r w:rsidRPr="005C76A7">
        <w:rPr>
          <w:bCs/>
        </w:rPr>
        <w:t>этика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0" w:afterAutospacing="0"/>
      </w:pPr>
      <w:r w:rsidRPr="005C76A7">
        <w:rPr>
          <w:bCs/>
        </w:rPr>
        <w:t>3.</w:t>
      </w:r>
      <w:r w:rsidRPr="005C76A7">
        <w:t> </w:t>
      </w:r>
      <w:r w:rsidRPr="005C76A7">
        <w:rPr>
          <w:bCs/>
        </w:rPr>
        <w:t>нравственность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0" w:afterAutospacing="0" w:line="294" w:lineRule="atLeast"/>
      </w:pPr>
      <w:r w:rsidRPr="005C76A7">
        <w:rPr>
          <w:bCs/>
        </w:rPr>
        <w:t>4.</w:t>
      </w:r>
      <w:r w:rsidRPr="005C76A7">
        <w:t> </w:t>
      </w:r>
      <w:r w:rsidRPr="005C76A7">
        <w:rPr>
          <w:bCs/>
        </w:rPr>
        <w:t>Аристотель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0" w:afterAutospacing="0"/>
      </w:pPr>
      <w:r w:rsidRPr="005C76A7">
        <w:rPr>
          <w:bCs/>
        </w:rPr>
        <w:t>5.</w:t>
      </w:r>
      <w:r w:rsidRPr="005C76A7">
        <w:t> </w:t>
      </w:r>
      <w:r w:rsidRPr="005C76A7">
        <w:rPr>
          <w:bCs/>
        </w:rPr>
        <w:t>культура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0" w:afterAutospacing="0"/>
      </w:pPr>
      <w:r w:rsidRPr="005C76A7">
        <w:rPr>
          <w:bCs/>
        </w:rPr>
        <w:t>6.</w:t>
      </w:r>
      <w:r w:rsidRPr="005C76A7">
        <w:t> </w:t>
      </w:r>
      <w:r w:rsidRPr="005C76A7">
        <w:rPr>
          <w:bCs/>
        </w:rPr>
        <w:t>добро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0" w:afterAutospacing="0" w:line="294" w:lineRule="atLeast"/>
      </w:pPr>
      <w:r w:rsidRPr="005C76A7">
        <w:rPr>
          <w:bCs/>
        </w:rPr>
        <w:t>7.</w:t>
      </w:r>
      <w:r w:rsidRPr="005C76A7">
        <w:t> </w:t>
      </w:r>
      <w:r w:rsidRPr="005C76A7">
        <w:rPr>
          <w:bCs/>
        </w:rPr>
        <w:t>взаимопонимание и взаимоуважение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0" w:afterAutospacing="0"/>
      </w:pPr>
      <w:r w:rsidRPr="005C76A7">
        <w:rPr>
          <w:bCs/>
        </w:rPr>
        <w:t>8</w:t>
      </w:r>
      <w:r w:rsidRPr="005C76A7">
        <w:t>. </w:t>
      </w:r>
      <w:r w:rsidRPr="005C76A7">
        <w:rPr>
          <w:bCs/>
        </w:rPr>
        <w:t>добродетель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0" w:afterAutospacing="0"/>
      </w:pPr>
      <w:r w:rsidRPr="005C76A7">
        <w:rPr>
          <w:bCs/>
        </w:rPr>
        <w:t>9.</w:t>
      </w:r>
      <w:r w:rsidRPr="005C76A7">
        <w:t> </w:t>
      </w:r>
      <w:r w:rsidRPr="005C76A7">
        <w:rPr>
          <w:bCs/>
        </w:rPr>
        <w:t>порок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0" w:afterAutospacing="0"/>
      </w:pPr>
      <w:r w:rsidRPr="005C76A7">
        <w:rPr>
          <w:bCs/>
        </w:rPr>
        <w:t>10.</w:t>
      </w:r>
      <w:r w:rsidRPr="005C76A7">
        <w:t>   а)</w:t>
      </w:r>
      <w:r w:rsidRPr="005C76A7">
        <w:rPr>
          <w:i/>
          <w:iCs/>
        </w:rPr>
        <w:t> щедрость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0" w:afterAutospacing="0"/>
      </w:pPr>
      <w:r w:rsidRPr="005C76A7">
        <w:t>        б) </w:t>
      </w:r>
      <w:r w:rsidRPr="005C76A7">
        <w:rPr>
          <w:i/>
          <w:iCs/>
        </w:rPr>
        <w:t>дружелюбие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0" w:afterAutospacing="0"/>
      </w:pPr>
      <w:r w:rsidRPr="005C76A7">
        <w:t>         в)</w:t>
      </w:r>
      <w:r w:rsidRPr="005C76A7">
        <w:rPr>
          <w:i/>
          <w:iCs/>
        </w:rPr>
        <w:t> мужество.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0" w:afterAutospacing="0" w:line="294" w:lineRule="atLeast"/>
      </w:pPr>
      <w:r w:rsidRPr="005C76A7">
        <w:rPr>
          <w:bCs/>
        </w:rPr>
        <w:t>11.</w:t>
      </w:r>
      <w:r w:rsidRPr="005C76A7">
        <w:t> </w:t>
      </w:r>
      <w:r w:rsidRPr="005C76A7">
        <w:rPr>
          <w:bCs/>
        </w:rPr>
        <w:t>скромность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0" w:afterAutospacing="0"/>
      </w:pPr>
      <w:r w:rsidRPr="005C76A7">
        <w:rPr>
          <w:bCs/>
        </w:rPr>
        <w:t>12.</w:t>
      </w:r>
      <w:r w:rsidRPr="005C76A7">
        <w:t> </w:t>
      </w:r>
      <w:r w:rsidRPr="005C76A7">
        <w:rPr>
          <w:bCs/>
        </w:rPr>
        <w:t>долг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0" w:afterAutospacing="0"/>
      </w:pPr>
      <w:r w:rsidRPr="005C76A7">
        <w:rPr>
          <w:bCs/>
        </w:rPr>
        <w:t>13.</w:t>
      </w:r>
      <w:r w:rsidRPr="005C76A7">
        <w:t> </w:t>
      </w:r>
      <w:r w:rsidRPr="005C76A7">
        <w:rPr>
          <w:bCs/>
        </w:rPr>
        <w:t>справедливость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0" w:afterAutospacing="0" w:line="294" w:lineRule="atLeast"/>
      </w:pPr>
      <w:r w:rsidRPr="005C76A7">
        <w:rPr>
          <w:bCs/>
        </w:rPr>
        <w:t>14.</w:t>
      </w:r>
      <w:r w:rsidRPr="005C76A7">
        <w:t> </w:t>
      </w:r>
      <w:r w:rsidRPr="005C76A7">
        <w:rPr>
          <w:bCs/>
        </w:rPr>
        <w:t>эгоизм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0" w:afterAutospacing="0"/>
      </w:pPr>
      <w:r w:rsidRPr="005C76A7">
        <w:rPr>
          <w:bCs/>
        </w:rPr>
        <w:t>15.</w:t>
      </w:r>
      <w:r w:rsidRPr="005C76A7">
        <w:t> </w:t>
      </w:r>
      <w:r w:rsidRPr="005C76A7">
        <w:rPr>
          <w:bCs/>
        </w:rPr>
        <w:t>стыд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0" w:afterAutospacing="0" w:line="294" w:lineRule="atLeast"/>
      </w:pPr>
      <w:r w:rsidRPr="005C76A7">
        <w:rPr>
          <w:bCs/>
        </w:rPr>
        <w:t>16.</w:t>
      </w:r>
      <w:r w:rsidRPr="005C76A7">
        <w:t> </w:t>
      </w:r>
      <w:r w:rsidRPr="005C76A7">
        <w:rPr>
          <w:bCs/>
        </w:rPr>
        <w:t>достоинство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0" w:afterAutospacing="0"/>
        <w:rPr>
          <w:bCs/>
        </w:rPr>
      </w:pPr>
      <w:r w:rsidRPr="005C76A7">
        <w:rPr>
          <w:bCs/>
        </w:rPr>
        <w:t>17. совесть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5C76A7">
        <w:rPr>
          <w:bCs/>
        </w:rPr>
        <w:t xml:space="preserve">18. </w:t>
      </w:r>
      <w:r w:rsidRPr="005C76A7">
        <w:rPr>
          <w:bCs/>
          <w:shd w:val="clear" w:color="auto" w:fill="FFFFFF"/>
        </w:rPr>
        <w:t>Благотворительность</w:t>
      </w:r>
      <w:r w:rsidRPr="005C76A7">
        <w:rPr>
          <w:shd w:val="clear" w:color="auto" w:fill="FFFFFF"/>
        </w:rPr>
        <w:t> — оказание </w:t>
      </w:r>
      <w:r w:rsidRPr="005C76A7">
        <w:rPr>
          <w:bCs/>
          <w:shd w:val="clear" w:color="auto" w:fill="FFFFFF"/>
        </w:rPr>
        <w:t>помощи</w:t>
      </w:r>
      <w:r w:rsidRPr="005C76A7">
        <w:rPr>
          <w:shd w:val="clear" w:color="auto" w:fill="FFFFFF"/>
        </w:rPr>
        <w:t> (безвозмездной или на льготных условиях) тем, кто в ней нуждается, милосердие, милость</w:t>
      </w:r>
      <w:proofErr w:type="gramStart"/>
      <w:r w:rsidRPr="005C76A7">
        <w:rPr>
          <w:shd w:val="clear" w:color="auto" w:fill="FFFFFF"/>
        </w:rPr>
        <w:t>.(</w:t>
      </w:r>
      <w:proofErr w:type="gramEnd"/>
      <w:r w:rsidRPr="005C76A7">
        <w:rPr>
          <w:shd w:val="clear" w:color="auto" w:fill="FFFFFF"/>
        </w:rPr>
        <w:t>«Вера», »Подарок Ангелу»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0" w:afterAutospacing="0"/>
      </w:pPr>
      <w:r w:rsidRPr="005C76A7">
        <w:rPr>
          <w:shd w:val="clear" w:color="auto" w:fill="FFFFFF"/>
        </w:rPr>
        <w:t>19.Ода.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150" w:afterAutospacing="0"/>
      </w:pPr>
      <w:r w:rsidRPr="005C76A7">
        <w:t xml:space="preserve">20.Родина - </w:t>
      </w:r>
      <w:proofErr w:type="gramStart"/>
      <w:r w:rsidRPr="005C76A7">
        <w:rPr>
          <w:i/>
          <w:iCs/>
        </w:rPr>
        <w:t xml:space="preserve">( </w:t>
      </w:r>
      <w:proofErr w:type="gramEnd"/>
      <w:r w:rsidRPr="005C76A7">
        <w:rPr>
          <w:i/>
          <w:iCs/>
        </w:rPr>
        <w:t>род, родители, родня, родословная)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150" w:afterAutospacing="0"/>
        <w:rPr>
          <w:i/>
          <w:iCs/>
        </w:rPr>
      </w:pPr>
      <w:r w:rsidRPr="005C76A7">
        <w:t>Отечество</w:t>
      </w:r>
      <w:r w:rsidRPr="005C76A7">
        <w:rPr>
          <w:b/>
        </w:rPr>
        <w:t xml:space="preserve"> -</w:t>
      </w:r>
      <w:r w:rsidRPr="005C76A7">
        <w:t xml:space="preserve"> </w:t>
      </w:r>
      <w:proofErr w:type="gramStart"/>
      <w:r w:rsidRPr="005C76A7">
        <w:rPr>
          <w:i/>
          <w:iCs/>
        </w:rPr>
        <w:t xml:space="preserve">( </w:t>
      </w:r>
      <w:proofErr w:type="gramEnd"/>
      <w:r w:rsidRPr="005C76A7">
        <w:rPr>
          <w:i/>
          <w:iCs/>
        </w:rPr>
        <w:t>отец, отчий, отчество, отеческий, Отчизна)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150" w:afterAutospacing="0"/>
        <w:rPr>
          <w:iCs/>
        </w:rPr>
      </w:pPr>
      <w:r w:rsidRPr="005C76A7">
        <w:rPr>
          <w:iCs/>
        </w:rPr>
        <w:t>21. Культура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150" w:afterAutospacing="0"/>
        <w:rPr>
          <w:iCs/>
        </w:rPr>
      </w:pPr>
      <w:r w:rsidRPr="005C76A7">
        <w:rPr>
          <w:iCs/>
        </w:rPr>
        <w:t>22.</w:t>
      </w:r>
      <w:r w:rsidRPr="005C76A7">
        <w:t xml:space="preserve"> </w:t>
      </w:r>
      <w:r w:rsidRPr="005C76A7">
        <w:rPr>
          <w:iCs/>
        </w:rPr>
        <w:t>Традиция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150" w:afterAutospacing="0"/>
        <w:rPr>
          <w:iCs/>
        </w:rPr>
      </w:pPr>
      <w:r w:rsidRPr="005C76A7">
        <w:rPr>
          <w:iCs/>
        </w:rPr>
        <w:t>23. Патриотизм.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150" w:afterAutospacing="0"/>
        <w:rPr>
          <w:iCs/>
        </w:rPr>
      </w:pPr>
      <w:r w:rsidRPr="005C76A7">
        <w:rPr>
          <w:iCs/>
        </w:rPr>
        <w:t>24. Религия.</w:t>
      </w:r>
    </w:p>
    <w:p w:rsidR="00F307DC" w:rsidRPr="00F307DC" w:rsidRDefault="00F307DC" w:rsidP="00F307D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307DC">
        <w:rPr>
          <w:rFonts w:ascii="Times New Roman" w:hAnsi="Times New Roman" w:cs="Times New Roman"/>
          <w:i/>
          <w:iCs/>
          <w:sz w:val="24"/>
          <w:szCs w:val="24"/>
          <w:lang w:val="ru-RU"/>
        </w:rPr>
        <w:t>25.</w:t>
      </w:r>
      <w:r w:rsidRPr="00F307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Защита Отечества является долгом и обязанностью гражданина Российской Федерации,</w:t>
      </w:r>
      <w:r w:rsidRPr="005C76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307D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потому что мы как граждане своего государства по закону обязаны в случае опасности встать на защиту его целостности</w:t>
      </w:r>
      <w:r w:rsidRPr="00F307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А также как люди, которые имеют чувство патриотизма, должны выполнить гражданский долг − помочь своей стране в тяжёлое для неё время. Во время выполнения гражданского долга, люди часто совершают геройские подвиги во имя спасения </w:t>
      </w:r>
      <w:proofErr w:type="spellStart"/>
      <w:r w:rsidRPr="00F307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людий</w:t>
      </w:r>
      <w:proofErr w:type="spellEnd"/>
      <w:r w:rsidRPr="00F307D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страны…</w:t>
      </w:r>
    </w:p>
    <w:p w:rsidR="00F307DC" w:rsidRDefault="00F307DC" w:rsidP="00F307DC">
      <w:pPr>
        <w:pStyle w:val="aff9"/>
        <w:shd w:val="clear" w:color="auto" w:fill="FFFFFF"/>
        <w:spacing w:before="0" w:beforeAutospacing="0" w:after="150" w:afterAutospacing="0"/>
      </w:pPr>
    </w:p>
    <w:p w:rsidR="00F307DC" w:rsidRDefault="00F307DC" w:rsidP="00F307DC">
      <w:pPr>
        <w:pStyle w:val="aff9"/>
        <w:shd w:val="clear" w:color="auto" w:fill="FFFFFF"/>
        <w:spacing w:before="0" w:beforeAutospacing="0" w:after="150" w:afterAutospacing="0"/>
      </w:pPr>
      <w:r>
        <w:t>85% -100%  - «5»</w:t>
      </w:r>
    </w:p>
    <w:p w:rsidR="00F307DC" w:rsidRDefault="00F307DC" w:rsidP="00F307DC">
      <w:pPr>
        <w:pStyle w:val="aff9"/>
        <w:shd w:val="clear" w:color="auto" w:fill="FFFFFF"/>
        <w:spacing w:before="0" w:beforeAutospacing="0" w:after="150" w:afterAutospacing="0"/>
      </w:pPr>
      <w:r>
        <w:t>70 % - 84 % - «4»</w:t>
      </w:r>
    </w:p>
    <w:p w:rsidR="00F307DC" w:rsidRDefault="00F307DC" w:rsidP="00F307DC">
      <w:pPr>
        <w:pStyle w:val="aff9"/>
        <w:shd w:val="clear" w:color="auto" w:fill="FFFFFF"/>
        <w:spacing w:before="0" w:beforeAutospacing="0" w:after="150" w:afterAutospacing="0"/>
      </w:pPr>
      <w:r>
        <w:t>50 %; - 69 % - «3»</w:t>
      </w:r>
    </w:p>
    <w:p w:rsidR="00F307DC" w:rsidRDefault="00F307DC" w:rsidP="00F307DC">
      <w:pPr>
        <w:pStyle w:val="aff9"/>
        <w:shd w:val="clear" w:color="auto" w:fill="FFFFFF"/>
        <w:spacing w:before="0" w:beforeAutospacing="0" w:after="150" w:afterAutospacing="0"/>
      </w:pPr>
      <w:r>
        <w:t>25 % -49% -« 2»</w:t>
      </w:r>
    </w:p>
    <w:p w:rsidR="00F307DC" w:rsidRPr="005C76A7" w:rsidRDefault="00F307DC" w:rsidP="00F307DC">
      <w:pPr>
        <w:pStyle w:val="aff9"/>
        <w:shd w:val="clear" w:color="auto" w:fill="FFFFFF"/>
        <w:spacing w:before="0" w:beforeAutospacing="0" w:after="150" w:afterAutospacing="0"/>
      </w:pPr>
      <w:r>
        <w:t>Менее 25 % - «1».</w:t>
      </w:r>
    </w:p>
    <w:p w:rsidR="00F307DC" w:rsidRPr="005C76A7" w:rsidRDefault="00F307DC" w:rsidP="00F307DC">
      <w:pPr>
        <w:rPr>
          <w:rFonts w:ascii="Times New Roman" w:hAnsi="Times New Roman" w:cs="Times New Roman"/>
          <w:sz w:val="24"/>
          <w:szCs w:val="24"/>
        </w:rPr>
      </w:pPr>
    </w:p>
    <w:p w:rsidR="00F307DC" w:rsidRPr="00D360CC" w:rsidRDefault="00F307DC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F307DC" w:rsidRPr="00D360C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AFF15F7"/>
    <w:multiLevelType w:val="multilevel"/>
    <w:tmpl w:val="8E58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4625F"/>
    <w:rsid w:val="0006063C"/>
    <w:rsid w:val="0013787A"/>
    <w:rsid w:val="001423E0"/>
    <w:rsid w:val="0015074B"/>
    <w:rsid w:val="0029639D"/>
    <w:rsid w:val="00326F90"/>
    <w:rsid w:val="00372CD1"/>
    <w:rsid w:val="00402C25"/>
    <w:rsid w:val="00522BF2"/>
    <w:rsid w:val="005C30D8"/>
    <w:rsid w:val="006A45B5"/>
    <w:rsid w:val="007B21CA"/>
    <w:rsid w:val="007D78C5"/>
    <w:rsid w:val="00821739"/>
    <w:rsid w:val="00877D2E"/>
    <w:rsid w:val="009942B9"/>
    <w:rsid w:val="009B2844"/>
    <w:rsid w:val="00AA1D8D"/>
    <w:rsid w:val="00B47730"/>
    <w:rsid w:val="00C05C5B"/>
    <w:rsid w:val="00C1416B"/>
    <w:rsid w:val="00CB0664"/>
    <w:rsid w:val="00D360CC"/>
    <w:rsid w:val="00F303B1"/>
    <w:rsid w:val="00F307DC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6A45B5"/>
    <w:rPr>
      <w:color w:val="0000FF" w:themeColor="hyperlink"/>
      <w:u w:val="single"/>
    </w:rPr>
  </w:style>
  <w:style w:type="paragraph" w:styleId="aff9">
    <w:name w:val="Normal (Web)"/>
    <w:basedOn w:val="a1"/>
    <w:uiPriority w:val="99"/>
    <w:semiHidden/>
    <w:unhideWhenUsed/>
    <w:rsid w:val="00F3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6A45B5"/>
    <w:rPr>
      <w:color w:val="0000FF" w:themeColor="hyperlink"/>
      <w:u w:val="single"/>
    </w:rPr>
  </w:style>
  <w:style w:type="paragraph" w:styleId="aff9">
    <w:name w:val="Normal (Web)"/>
    <w:basedOn w:val="a1"/>
    <w:uiPriority w:val="99"/>
    <w:semiHidden/>
    <w:unhideWhenUsed/>
    <w:rsid w:val="00F3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asledie.68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046925-538E-4F10-B799-EBC6BA5F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25</Pages>
  <Words>7393</Words>
  <Characters>42145</Characters>
  <Application>Microsoft Office Word</Application>
  <DocSecurity>0</DocSecurity>
  <Lines>351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49440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ольга</cp:lastModifiedBy>
  <cp:revision>19</cp:revision>
  <dcterms:created xsi:type="dcterms:W3CDTF">2013-12-23T23:15:00Z</dcterms:created>
  <dcterms:modified xsi:type="dcterms:W3CDTF">2023-09-11T14:12:00Z</dcterms:modified>
  <cp:category/>
</cp:coreProperties>
</file>